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2A24" w:rsidRDefault="00755D72">
      <w:pPr>
        <w:pStyle w:val="Judul1"/>
        <w:spacing w:before="64"/>
        <w:ind w:left="100"/>
      </w:pPr>
      <w:r>
        <w:rPr>
          <w:lang w:val="en-US"/>
        </w:rPr>
        <w:t>Pemanfaatan E-Commerce untuk UMKM Makanan</w:t>
      </w:r>
    </w:p>
    <w:p w:rsidR="00212A24" w:rsidRDefault="00212A24">
      <w:pPr>
        <w:pStyle w:val="TeksIsi"/>
        <w:rPr>
          <w:b/>
          <w:sz w:val="26"/>
        </w:rPr>
      </w:pPr>
    </w:p>
    <w:p w:rsidR="00212A24" w:rsidRDefault="00212A24">
      <w:pPr>
        <w:pStyle w:val="TeksIsi"/>
        <w:rPr>
          <w:b/>
          <w:sz w:val="26"/>
        </w:rPr>
      </w:pPr>
    </w:p>
    <w:p w:rsidR="00212A24" w:rsidRDefault="00212A24">
      <w:pPr>
        <w:pStyle w:val="TeksIsi"/>
        <w:spacing w:before="8"/>
        <w:rPr>
          <w:b/>
          <w:sz w:val="27"/>
        </w:rPr>
      </w:pPr>
    </w:p>
    <w:p w:rsidR="00212A24" w:rsidRDefault="00755D72">
      <w:pPr>
        <w:ind w:left="1661"/>
        <w:rPr>
          <w:b/>
          <w:sz w:val="24"/>
        </w:rPr>
      </w:pPr>
      <w:r>
        <w:rPr>
          <w:b/>
          <w:spacing w:val="-1"/>
          <w:sz w:val="24"/>
          <w:lang w:val="en-US"/>
        </w:rPr>
        <w:t>Mokhammad am</w:t>
      </w:r>
      <w:proofErr w:type="spellStart"/>
      <w:r>
        <w:rPr>
          <w:b/>
          <w:spacing w:val="-1"/>
          <w:sz w:val="24"/>
        </w:rPr>
        <w:t>ir</w:t>
      </w:r>
      <w:proofErr w:type="spellEnd"/>
      <w:r>
        <w:rPr>
          <w:b/>
          <w:spacing w:val="-1"/>
          <w:sz w:val="24"/>
          <w:lang w:val="en-US"/>
        </w:rPr>
        <w:t xml:space="preserve"> affandi</w:t>
      </w:r>
      <w:r>
        <w:rPr>
          <w:b/>
          <w:spacing w:val="-1"/>
          <w:sz w:val="24"/>
          <w:vertAlign w:val="superscript"/>
        </w:rPr>
        <w:t>1,2,*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Jamaaluddin</w:t>
      </w:r>
      <w:r>
        <w:rPr>
          <w:b/>
          <w:sz w:val="24"/>
          <w:vertAlign w:val="superscript"/>
        </w:rPr>
        <w:t>1</w:t>
      </w:r>
    </w:p>
    <w:p w:rsidR="00212A24" w:rsidRDefault="00755D72">
      <w:pPr>
        <w:pStyle w:val="TeksIsi"/>
        <w:spacing w:before="184"/>
        <w:ind w:left="1657"/>
      </w:pPr>
      <w:r>
        <w:rPr>
          <w:b/>
          <w:vertAlign w:val="superscript"/>
        </w:rPr>
        <w:t>1</w:t>
      </w:r>
      <w:r>
        <w:t>Fakultas</w:t>
      </w:r>
      <w:r>
        <w:rPr>
          <w:spacing w:val="-8"/>
        </w:rPr>
        <w:t xml:space="preserve"> </w:t>
      </w:r>
      <w:r>
        <w:t>Sains</w:t>
      </w:r>
      <w:r>
        <w:rPr>
          <w:spacing w:val="-8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teknologi,</w:t>
      </w:r>
      <w:r>
        <w:rPr>
          <w:spacing w:val="-13"/>
        </w:rPr>
        <w:t xml:space="preserve"> </w:t>
      </w:r>
      <w:r>
        <w:t>Universitas</w:t>
      </w:r>
      <w:r>
        <w:rPr>
          <w:spacing w:val="-13"/>
        </w:rPr>
        <w:t xml:space="preserve"> </w:t>
      </w:r>
      <w:proofErr w:type="spellStart"/>
      <w:r>
        <w:t>Muhammadiyah</w:t>
      </w:r>
      <w:proofErr w:type="spellEnd"/>
      <w:r>
        <w:rPr>
          <w:spacing w:val="-13"/>
        </w:rPr>
        <w:t xml:space="preserve"> </w:t>
      </w:r>
      <w:r>
        <w:t>Sidoarjo,</w:t>
      </w:r>
      <w:r>
        <w:rPr>
          <w:spacing w:val="-13"/>
        </w:rPr>
        <w:t xml:space="preserve"> </w:t>
      </w:r>
      <w:r>
        <w:t>Jl.</w:t>
      </w:r>
      <w:r>
        <w:rPr>
          <w:spacing w:val="-13"/>
        </w:rPr>
        <w:t xml:space="preserve"> </w:t>
      </w:r>
      <w:r>
        <w:t>Raya</w:t>
      </w:r>
      <w:r>
        <w:rPr>
          <w:spacing w:val="-57"/>
        </w:rPr>
        <w:t xml:space="preserve"> </w:t>
      </w:r>
      <w:r>
        <w:t>Gelam</w:t>
      </w:r>
      <w:r>
        <w:rPr>
          <w:spacing w:val="-8"/>
        </w:rPr>
        <w:t xml:space="preserve"> </w:t>
      </w:r>
      <w:r>
        <w:t>250,</w:t>
      </w:r>
      <w:r>
        <w:rPr>
          <w:spacing w:val="-10"/>
        </w:rPr>
        <w:t xml:space="preserve"> </w:t>
      </w:r>
      <w:r>
        <w:t>Sidoarjo</w:t>
      </w:r>
    </w:p>
    <w:p w:rsidR="00212A24" w:rsidRDefault="00755D72">
      <w:pPr>
        <w:pStyle w:val="TeksIsi"/>
        <w:ind w:left="1657"/>
      </w:pPr>
      <w:r>
        <w:rPr>
          <w:b/>
          <w:vertAlign w:val="superscript"/>
        </w:rPr>
        <w:t>2</w:t>
      </w:r>
      <w:r>
        <w:t>Program</w:t>
      </w:r>
      <w:r>
        <w:rPr>
          <w:spacing w:val="26"/>
        </w:rPr>
        <w:t xml:space="preserve"> </w:t>
      </w:r>
      <w:r>
        <w:t>Studi</w:t>
      </w:r>
      <w:r>
        <w:rPr>
          <w:spacing w:val="26"/>
        </w:rPr>
        <w:t xml:space="preserve"> </w:t>
      </w:r>
      <w:r>
        <w:t>Teknik</w:t>
      </w:r>
      <w:r>
        <w:rPr>
          <w:spacing w:val="25"/>
        </w:rPr>
        <w:t xml:space="preserve"> </w:t>
      </w:r>
      <w:r>
        <w:rPr>
          <w:spacing w:val="25"/>
          <w:lang w:val="en-US"/>
        </w:rPr>
        <w:t>Industri</w:t>
      </w:r>
      <w:r>
        <w:t>,</w:t>
      </w:r>
      <w:r>
        <w:rPr>
          <w:spacing w:val="25"/>
        </w:rPr>
        <w:t xml:space="preserve"> </w:t>
      </w:r>
      <w:r>
        <w:t>Fakultas</w:t>
      </w:r>
      <w:r>
        <w:rPr>
          <w:spacing w:val="30"/>
        </w:rPr>
        <w:t xml:space="preserve"> </w:t>
      </w:r>
      <w:r>
        <w:t>Sains</w:t>
      </w:r>
      <w:r>
        <w:rPr>
          <w:spacing w:val="24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Teknologi,</w:t>
      </w:r>
      <w:r>
        <w:rPr>
          <w:spacing w:val="25"/>
        </w:rPr>
        <w:t xml:space="preserve"> </w:t>
      </w:r>
      <w:r>
        <w:t>Universitas</w:t>
      </w:r>
      <w:r>
        <w:rPr>
          <w:spacing w:val="-57"/>
        </w:rPr>
        <w:t xml:space="preserve"> </w:t>
      </w:r>
      <w:proofErr w:type="spellStart"/>
      <w:r>
        <w:t>Muhammadiyah</w:t>
      </w:r>
      <w:proofErr w:type="spellEnd"/>
      <w:r>
        <w:rPr>
          <w:spacing w:val="-1"/>
        </w:rPr>
        <w:t xml:space="preserve"> </w:t>
      </w:r>
      <w:r>
        <w:t>Sidoarjo, Jl. Raya Gelam</w:t>
      </w:r>
      <w:r>
        <w:rPr>
          <w:spacing w:val="-3"/>
        </w:rPr>
        <w:t xml:space="preserve"> </w:t>
      </w:r>
      <w:r>
        <w:t>250, Sidoarjo</w:t>
      </w:r>
    </w:p>
    <w:p w:rsidR="00212A24" w:rsidRDefault="00212A24">
      <w:pPr>
        <w:pStyle w:val="TeksIsi"/>
        <w:rPr>
          <w:sz w:val="26"/>
        </w:rPr>
      </w:pPr>
    </w:p>
    <w:p w:rsidR="00212A24" w:rsidRDefault="00212A24">
      <w:pPr>
        <w:pStyle w:val="TeksIsi"/>
        <w:rPr>
          <w:sz w:val="22"/>
        </w:rPr>
      </w:pPr>
    </w:p>
    <w:p w:rsidR="00212A24" w:rsidRDefault="00755D72">
      <w:pPr>
        <w:pStyle w:val="TeksIsi"/>
        <w:ind w:left="1657"/>
      </w:pPr>
      <w:hyperlink r:id="rId8">
        <w:r>
          <w:rPr>
            <w:color w:val="0462C1"/>
            <w:u w:val="single" w:color="0462C1"/>
          </w:rPr>
          <w:t>*</w:t>
        </w:r>
        <w:r>
          <w:rPr>
            <w:color w:val="0462C1"/>
            <w:u w:val="single" w:color="0462C1"/>
            <w:lang w:val="en-US"/>
          </w:rPr>
          <w:t>amiraffandi09</w:t>
        </w:r>
        <w:r>
          <w:rPr>
            <w:color w:val="0462C1"/>
            <w:u w:val="single" w:color="0462C1"/>
          </w:rPr>
          <w:t>@gmail.com</w:t>
        </w:r>
      </w:hyperlink>
    </w:p>
    <w:p w:rsidR="00212A24" w:rsidRDefault="00212A24">
      <w:pPr>
        <w:pStyle w:val="TeksIsi"/>
        <w:spacing w:before="2"/>
        <w:rPr>
          <w:sz w:val="16"/>
        </w:rPr>
      </w:pPr>
    </w:p>
    <w:p w:rsidR="00212A24" w:rsidRDefault="00755D72">
      <w:pPr>
        <w:pStyle w:val="TeksIsi"/>
        <w:spacing w:before="2"/>
        <w:ind w:left="1657" w:right="194"/>
        <w:jc w:val="both"/>
        <w:rPr>
          <w:lang w:val="en-US"/>
        </w:rPr>
      </w:pPr>
      <w:proofErr w:type="spellStart"/>
      <w:r>
        <w:rPr>
          <w:b/>
        </w:rPr>
        <w:t>Absrak</w:t>
      </w:r>
      <w:proofErr w:type="spellEnd"/>
      <w:r>
        <w:rPr>
          <w:b/>
        </w:rPr>
        <w:t xml:space="preserve">. </w:t>
      </w:r>
      <w:r>
        <w:t xml:space="preserve">Di era sekarang ini, semuanya sudah menggunakan </w:t>
      </w:r>
      <w:proofErr w:type="spellStart"/>
      <w:r>
        <w:t>fitur</w:t>
      </w:r>
      <w:proofErr w:type="spellEnd"/>
      <w:r>
        <w:t xml:space="preserve"> digital yang sangat canggih.</w:t>
      </w:r>
      <w:r>
        <w:rPr>
          <w:lang w:val="en-US"/>
        </w:rPr>
        <w:t xml:space="preserve"> </w:t>
      </w:r>
      <w:r>
        <w:t xml:space="preserve">Mulai dari belanja </w:t>
      </w:r>
      <w:r>
        <w:t>berbagai pernak-pernik 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toe, perlengkapan interior dan eksterior rumah, hingga memesan </w:t>
      </w:r>
      <w:proofErr w:type="spellStart"/>
      <w:r>
        <w:t>moda</w:t>
      </w:r>
      <w:proofErr w:type="spellEnd"/>
      <w:r>
        <w:t xml:space="preserve"> transportasi dan memesan makanan, semuanya dilakukan secara </w:t>
      </w:r>
      <w:proofErr w:type="spellStart"/>
      <w:r>
        <w:t>online</w:t>
      </w:r>
      <w:proofErr w:type="spellEnd"/>
      <w:r>
        <w:t>.</w:t>
      </w:r>
      <w:r>
        <w:rPr>
          <w:lang w:val="en-US"/>
        </w:rPr>
        <w:t xml:space="preserve"> </w:t>
      </w:r>
      <w:r>
        <w:rPr>
          <w:rFonts w:eastAsia="SimSun"/>
        </w:rPr>
        <w:t xml:space="preserve">Tidak bisa dipungkiri bahwasanya aplikasi </w:t>
      </w:r>
      <w:proofErr w:type="spellStart"/>
      <w:r>
        <w:rPr>
          <w:rFonts w:eastAsia="SimSun"/>
        </w:rPr>
        <w:t>Gofood</w:t>
      </w:r>
      <w:proofErr w:type="spellEnd"/>
      <w:r>
        <w:rPr>
          <w:rFonts w:eastAsia="SimSun"/>
          <w:lang w:val="en-US"/>
        </w:rPr>
        <w:t>, shopeefood</w:t>
      </w:r>
      <w:r>
        <w:rPr>
          <w:rFonts w:eastAsia="SimSun"/>
        </w:rPr>
        <w:t xml:space="preserve"> 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Food menjadi starte</w:t>
      </w:r>
      <w:r>
        <w:rPr>
          <w:rFonts w:eastAsia="SimSun"/>
        </w:rPr>
        <w:t xml:space="preserve">r </w:t>
      </w:r>
      <w:proofErr w:type="spellStart"/>
      <w:r>
        <w:rPr>
          <w:rFonts w:eastAsia="SimSun"/>
        </w:rPr>
        <w:t>pack</w:t>
      </w:r>
      <w:proofErr w:type="spellEnd"/>
      <w:r>
        <w:rPr>
          <w:rFonts w:eastAsia="SimSun"/>
        </w:rPr>
        <w:t xml:space="preserve"> yang sangat membantu para pengusaha UMKM makanan</w:t>
      </w:r>
      <w:r>
        <w:rPr>
          <w:rFonts w:eastAsia="SimSun"/>
          <w:lang w:val="en-US"/>
        </w:rPr>
        <w:t>.</w:t>
      </w:r>
      <w:r>
        <w:rPr>
          <w:rFonts w:eastAsia="SimSun"/>
        </w:rPr>
        <w:t xml:space="preserve"> Aplikasi </w:t>
      </w:r>
      <w:r>
        <w:rPr>
          <w:rFonts w:eastAsia="SimSun"/>
          <w:lang w:val="en-US"/>
        </w:rPr>
        <w:t xml:space="preserve">tersebut </w:t>
      </w:r>
      <w:r>
        <w:rPr>
          <w:rFonts w:eastAsia="SimSun"/>
        </w:rPr>
        <w:t xml:space="preserve">juga menyediakan berbagai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seperti kolom pencarian, </w:t>
      </w:r>
      <w:proofErr w:type="spellStart"/>
      <w:r>
        <w:rPr>
          <w:rFonts w:eastAsia="SimSun"/>
        </w:rPr>
        <w:t>nearby</w:t>
      </w:r>
      <w:proofErr w:type="spellEnd"/>
      <w:r>
        <w:rPr>
          <w:rFonts w:eastAsia="SimSun"/>
        </w:rPr>
        <w:t xml:space="preserve"> (makanan terdekat), terlaris, promosi, baru minggu ini, promo antar, siap masak, kebutuhan harian, menu sehat dan ter</w:t>
      </w:r>
      <w:r>
        <w:rPr>
          <w:rFonts w:eastAsia="SimSun"/>
        </w:rPr>
        <w:t xml:space="preserve">favorit untuk memudahkan konsumen dalam memilih dan memesan makanan yang di inginkan. Dengan adanya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yang disediakan ini tentunya sangat membantu UMKM makanan dari sisi media promosi apalagi UMKM makanan yang baru saja merintis dan memiliki toko atau </w:t>
      </w:r>
      <w:r>
        <w:rPr>
          <w:rFonts w:eastAsia="SimSun"/>
        </w:rPr>
        <w:t>tempat yang memadai sebagai tempat berbisnis.</w:t>
      </w:r>
      <w:r>
        <w:rPr>
          <w:rFonts w:eastAsia="SimSun"/>
          <w:lang w:val="en-US"/>
        </w:rPr>
        <w:t xml:space="preserve"> </w:t>
      </w:r>
      <w:r>
        <w:rPr>
          <w:spacing w:val="-1"/>
        </w:rPr>
        <w:t>Tujuan</w:t>
      </w:r>
      <w:r>
        <w:rPr>
          <w:spacing w:val="-14"/>
        </w:rPr>
        <w:t xml:space="preserve"> </w:t>
      </w:r>
      <w:r>
        <w:rPr>
          <w:spacing w:val="-1"/>
        </w:rPr>
        <w:t>dari</w:t>
      </w:r>
      <w:r>
        <w:rPr>
          <w:spacing w:val="-10"/>
        </w:rPr>
        <w:t xml:space="preserve"> </w:t>
      </w:r>
      <w:r>
        <w:rPr>
          <w:spacing w:val="-1"/>
        </w:rPr>
        <w:t>penelitian</w:t>
      </w:r>
      <w:r>
        <w:rPr>
          <w:spacing w:val="-10"/>
        </w:rPr>
        <w:t xml:space="preserve"> </w:t>
      </w:r>
      <w:r>
        <w:rPr>
          <w:spacing w:val="-1"/>
        </w:rPr>
        <w:t>ini</w:t>
      </w:r>
      <w:r>
        <w:rPr>
          <w:spacing w:val="-10"/>
        </w:rPr>
        <w:t xml:space="preserve"> </w:t>
      </w:r>
      <w:r>
        <w:rPr>
          <w:spacing w:val="-1"/>
        </w:rPr>
        <w:t>adalah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rPr>
          <w:lang w:val="en-US"/>
        </w:rPr>
        <w:t>e-commerce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 xml:space="preserve">pengembangan UKM </w:t>
      </w:r>
      <w:r>
        <w:rPr>
          <w:lang w:val="en-US"/>
        </w:rPr>
        <w:t>makanan</w:t>
      </w:r>
      <w:r>
        <w:t xml:space="preserve"> dalam segi penjualan atau</w:t>
      </w:r>
      <w:r>
        <w:rPr>
          <w:spacing w:val="1"/>
        </w:rPr>
        <w:t xml:space="preserve"> </w:t>
      </w:r>
      <w:proofErr w:type="spellStart"/>
      <w:r>
        <w:t>marketin</w:t>
      </w:r>
      <w:proofErr w:type="spellEnd"/>
      <w:r>
        <w:rPr>
          <w:lang w:val="en-US"/>
        </w:rPr>
        <w:t>g.</w:t>
      </w:r>
    </w:p>
    <w:p w:rsidR="00212A24" w:rsidRDefault="00212A24">
      <w:pPr>
        <w:pStyle w:val="TeksIsi"/>
        <w:rPr>
          <w:sz w:val="26"/>
        </w:rPr>
      </w:pPr>
    </w:p>
    <w:p w:rsidR="00212A24" w:rsidRDefault="00212A24">
      <w:pPr>
        <w:pStyle w:val="TeksIsi"/>
        <w:spacing w:before="8"/>
        <w:rPr>
          <w:sz w:val="21"/>
        </w:rPr>
      </w:pPr>
    </w:p>
    <w:p w:rsidR="00212A24" w:rsidRDefault="00755D72">
      <w:pPr>
        <w:pStyle w:val="Judul1"/>
        <w:numPr>
          <w:ilvl w:val="0"/>
          <w:numId w:val="1"/>
        </w:numPr>
        <w:tabs>
          <w:tab w:val="left" w:pos="385"/>
        </w:tabs>
        <w:ind w:hanging="285"/>
        <w:jc w:val="both"/>
      </w:pPr>
      <w:r>
        <w:t>Pendahuluan</w:t>
      </w:r>
    </w:p>
    <w:p w:rsidR="00212A24" w:rsidRDefault="00755D72">
      <w:pPr>
        <w:pStyle w:val="TeksIsi"/>
        <w:ind w:left="100" w:right="192" w:firstLine="719"/>
        <w:jc w:val="both"/>
      </w:pPr>
      <w:proofErr w:type="spellStart"/>
      <w:r>
        <w:rPr>
          <w:spacing w:val="-4"/>
        </w:rPr>
        <w:t>Pewirausaha</w:t>
      </w:r>
      <w:proofErr w:type="spellEnd"/>
      <w:r>
        <w:rPr>
          <w:spacing w:val="-14"/>
        </w:rPr>
        <w:t xml:space="preserve"> </w:t>
      </w:r>
      <w:r>
        <w:rPr>
          <w:spacing w:val="-4"/>
        </w:rPr>
        <w:t>atau</w:t>
      </w:r>
      <w:r>
        <w:rPr>
          <w:spacing w:val="-17"/>
        </w:rPr>
        <w:t xml:space="preserve"> </w:t>
      </w:r>
      <w:r>
        <w:rPr>
          <w:spacing w:val="-4"/>
        </w:rPr>
        <w:t>UKM</w:t>
      </w:r>
      <w:r>
        <w:rPr>
          <w:spacing w:val="-17"/>
        </w:rPr>
        <w:t xml:space="preserve"> </w:t>
      </w:r>
      <w:r>
        <w:rPr>
          <w:spacing w:val="-4"/>
        </w:rPr>
        <w:t>berpengaruh</w:t>
      </w:r>
      <w:r>
        <w:rPr>
          <w:spacing w:val="-20"/>
        </w:rPr>
        <w:t xml:space="preserve"> </w:t>
      </w:r>
      <w:r>
        <w:rPr>
          <w:spacing w:val="-4"/>
        </w:rPr>
        <w:t>pada</w:t>
      </w:r>
      <w:r>
        <w:rPr>
          <w:spacing w:val="-18"/>
        </w:rPr>
        <w:t xml:space="preserve"> </w:t>
      </w:r>
      <w:r>
        <w:rPr>
          <w:spacing w:val="-4"/>
        </w:rPr>
        <w:t>kehidupan</w:t>
      </w:r>
      <w:r>
        <w:rPr>
          <w:spacing w:val="-15"/>
        </w:rPr>
        <w:t xml:space="preserve"> </w:t>
      </w:r>
      <w:proofErr w:type="spellStart"/>
      <w:r>
        <w:rPr>
          <w:spacing w:val="-4"/>
        </w:rPr>
        <w:t>perekoonomian</w:t>
      </w:r>
      <w:proofErr w:type="spellEnd"/>
      <w:r>
        <w:rPr>
          <w:spacing w:val="-17"/>
        </w:rPr>
        <w:t xml:space="preserve"> </w:t>
      </w:r>
      <w:r>
        <w:rPr>
          <w:spacing w:val="-4"/>
        </w:rPr>
        <w:t>suatu</w:t>
      </w:r>
      <w:r>
        <w:rPr>
          <w:spacing w:val="-17"/>
        </w:rPr>
        <w:t xml:space="preserve"> </w:t>
      </w:r>
      <w:r>
        <w:rPr>
          <w:spacing w:val="-4"/>
        </w:rPr>
        <w:t>bangsa</w:t>
      </w:r>
      <w:r>
        <w:rPr>
          <w:spacing w:val="-14"/>
        </w:rPr>
        <w:t xml:space="preserve"> </w:t>
      </w:r>
      <w:r>
        <w:rPr>
          <w:spacing w:val="-4"/>
        </w:rPr>
        <w:t>hal</w:t>
      </w:r>
      <w:r>
        <w:rPr>
          <w:spacing w:val="-15"/>
        </w:rPr>
        <w:t xml:space="preserve"> </w:t>
      </w:r>
      <w:r>
        <w:rPr>
          <w:spacing w:val="-4"/>
        </w:rPr>
        <w:t>ini</w:t>
      </w:r>
      <w:r>
        <w:rPr>
          <w:spacing w:val="-58"/>
        </w:rPr>
        <w:t xml:space="preserve"> </w:t>
      </w:r>
      <w:r>
        <w:rPr>
          <w:spacing w:val="-2"/>
        </w:rPr>
        <w:t>dikarenakan</w:t>
      </w:r>
      <w:r>
        <w:rPr>
          <w:spacing w:val="-10"/>
        </w:rPr>
        <w:t xml:space="preserve"> </w:t>
      </w:r>
      <w:r>
        <w:rPr>
          <w:spacing w:val="-2"/>
        </w:rPr>
        <w:t>:</w:t>
      </w:r>
      <w:r>
        <w:rPr>
          <w:spacing w:val="-9"/>
        </w:rPr>
        <w:t xml:space="preserve"> </w:t>
      </w:r>
      <w:r>
        <w:rPr>
          <w:spacing w:val="-2"/>
        </w:rPr>
        <w:t>Pengertian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Encyclopedia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2"/>
        </w:rPr>
        <w:t>of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2"/>
        </w:rPr>
        <w:t>Entrepreneur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(1982),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Entrepreneur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adalah</w:t>
      </w:r>
      <w:r>
        <w:rPr>
          <w:spacing w:val="-10"/>
        </w:rPr>
        <w:t xml:space="preserve"> </w:t>
      </w:r>
      <w:r>
        <w:rPr>
          <w:spacing w:val="-1"/>
        </w:rPr>
        <w:t>pengusaha</w:t>
      </w:r>
      <w:r>
        <w:rPr>
          <w:spacing w:val="-58"/>
        </w:rPr>
        <w:t xml:space="preserve"> </w:t>
      </w:r>
      <w:r>
        <w:t xml:space="preserve">yang memiliki keberanian untuk mengambil </w:t>
      </w:r>
      <w:proofErr w:type="spellStart"/>
      <w:r>
        <w:t>resiko</w:t>
      </w:r>
      <w:proofErr w:type="spellEnd"/>
      <w:r>
        <w:t xml:space="preserve"> dengan menciptakan produksi, termasuk</w:t>
      </w:r>
      <w:r>
        <w:rPr>
          <w:spacing w:val="1"/>
        </w:rPr>
        <w:t xml:space="preserve"> </w:t>
      </w:r>
      <w:r>
        <w:rPr>
          <w:spacing w:val="-2"/>
        </w:rPr>
        <w:t>modal,</w:t>
      </w:r>
      <w:r>
        <w:rPr>
          <w:spacing w:val="-13"/>
        </w:rPr>
        <w:t xml:space="preserve"> </w:t>
      </w:r>
      <w:r>
        <w:rPr>
          <w:spacing w:val="-2"/>
        </w:rPr>
        <w:t>tenaga</w:t>
      </w:r>
      <w:r>
        <w:rPr>
          <w:spacing w:val="-12"/>
        </w:rPr>
        <w:t xml:space="preserve"> </w:t>
      </w:r>
      <w:r>
        <w:rPr>
          <w:spacing w:val="-2"/>
        </w:rPr>
        <w:t>ke</w:t>
      </w:r>
      <w:r>
        <w:rPr>
          <w:spacing w:val="-2"/>
        </w:rPr>
        <w:t>rja,</w:t>
      </w:r>
      <w:r>
        <w:rPr>
          <w:spacing w:val="-13"/>
        </w:rPr>
        <w:t xml:space="preserve"> </w:t>
      </w:r>
      <w:r>
        <w:rPr>
          <w:spacing w:val="-2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bahan,</w:t>
      </w:r>
      <w:r>
        <w:rPr>
          <w:spacing w:val="-13"/>
        </w:rPr>
        <w:t xml:space="preserve"> </w:t>
      </w:r>
      <w:r>
        <w:rPr>
          <w:spacing w:val="-1"/>
        </w:rPr>
        <w:t>dan</w:t>
      </w:r>
      <w:r>
        <w:rPr>
          <w:spacing w:val="-13"/>
        </w:rPr>
        <w:t xml:space="preserve"> </w:t>
      </w:r>
      <w:r>
        <w:rPr>
          <w:spacing w:val="-1"/>
        </w:rPr>
        <w:t>dari</w:t>
      </w:r>
      <w:r>
        <w:rPr>
          <w:spacing w:val="-11"/>
        </w:rPr>
        <w:t xml:space="preserve"> </w:t>
      </w:r>
      <w:r>
        <w:rPr>
          <w:spacing w:val="-1"/>
        </w:rPr>
        <w:t>usaha</w:t>
      </w:r>
      <w:r>
        <w:rPr>
          <w:spacing w:val="-12"/>
        </w:rPr>
        <w:t xml:space="preserve"> </w:t>
      </w:r>
      <w:r>
        <w:rPr>
          <w:spacing w:val="-1"/>
        </w:rPr>
        <w:t>bisnis</w:t>
      </w:r>
      <w:r>
        <w:rPr>
          <w:spacing w:val="-14"/>
        </w:rPr>
        <w:t xml:space="preserve"> </w:t>
      </w:r>
      <w:r>
        <w:rPr>
          <w:spacing w:val="-1"/>
        </w:rPr>
        <w:t>dan</w:t>
      </w:r>
      <w:r>
        <w:rPr>
          <w:spacing w:val="-12"/>
        </w:rPr>
        <w:t xml:space="preserve"> </w:t>
      </w:r>
      <w:r>
        <w:rPr>
          <w:spacing w:val="-1"/>
        </w:rPr>
        <w:t>mendapat</w:t>
      </w:r>
      <w:r>
        <w:rPr>
          <w:spacing w:val="-12"/>
        </w:rPr>
        <w:t xml:space="preserve"> </w:t>
      </w:r>
      <w:r>
        <w:rPr>
          <w:spacing w:val="-1"/>
        </w:rPr>
        <w:t>profit/laba.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Kewirausahaan</w:t>
      </w:r>
      <w:proofErr w:type="spellEnd"/>
      <w:r>
        <w:rPr>
          <w:spacing w:val="-58"/>
        </w:rPr>
        <w:t xml:space="preserve"> </w:t>
      </w:r>
      <w:r>
        <w:t>berasal dari kata wira dan usaha. Wira, berarti pejuang, pahlawan, manusia unggul, teladan,</w:t>
      </w:r>
      <w:r>
        <w:rPr>
          <w:spacing w:val="1"/>
        </w:rPr>
        <w:t xml:space="preserve"> </w:t>
      </w:r>
      <w:r>
        <w:rPr>
          <w:spacing w:val="-4"/>
        </w:rPr>
        <w:t>berbudi</w:t>
      </w:r>
      <w:r>
        <w:rPr>
          <w:spacing w:val="-9"/>
        </w:rPr>
        <w:t xml:space="preserve"> </w:t>
      </w:r>
      <w:r>
        <w:rPr>
          <w:spacing w:val="-4"/>
        </w:rPr>
        <w:t>luhur,</w:t>
      </w:r>
      <w:r>
        <w:rPr>
          <w:spacing w:val="-11"/>
        </w:rPr>
        <w:t xml:space="preserve"> </w:t>
      </w:r>
      <w:r>
        <w:rPr>
          <w:spacing w:val="-4"/>
        </w:rPr>
        <w:t>gagah</w:t>
      </w:r>
      <w:r>
        <w:rPr>
          <w:spacing w:val="-10"/>
        </w:rPr>
        <w:t xml:space="preserve"> </w:t>
      </w:r>
      <w:r>
        <w:rPr>
          <w:spacing w:val="-4"/>
        </w:rPr>
        <w:t>berani</w:t>
      </w:r>
      <w:r>
        <w:rPr>
          <w:spacing w:val="-9"/>
        </w:rPr>
        <w:t xml:space="preserve"> </w:t>
      </w:r>
      <w:r>
        <w:rPr>
          <w:spacing w:val="-4"/>
        </w:rPr>
        <w:t>dan</w:t>
      </w:r>
      <w:r>
        <w:rPr>
          <w:spacing w:val="-11"/>
        </w:rPr>
        <w:t xml:space="preserve"> </w:t>
      </w:r>
      <w:r>
        <w:rPr>
          <w:spacing w:val="-4"/>
        </w:rPr>
        <w:t>berwatak</w:t>
      </w:r>
      <w:r>
        <w:rPr>
          <w:spacing w:val="-10"/>
        </w:rPr>
        <w:t xml:space="preserve"> </w:t>
      </w:r>
      <w:r>
        <w:rPr>
          <w:spacing w:val="-3"/>
        </w:rPr>
        <w:t>agung.</w:t>
      </w:r>
      <w:r>
        <w:rPr>
          <w:spacing w:val="-11"/>
        </w:rPr>
        <w:t xml:space="preserve"> </w:t>
      </w:r>
      <w:r>
        <w:rPr>
          <w:spacing w:val="-3"/>
        </w:rPr>
        <w:t>Usaha,</w:t>
      </w:r>
      <w:r>
        <w:rPr>
          <w:spacing w:val="-10"/>
        </w:rPr>
        <w:t xml:space="preserve"> </w:t>
      </w:r>
      <w:r>
        <w:rPr>
          <w:spacing w:val="-3"/>
        </w:rPr>
        <w:t>berarti</w:t>
      </w:r>
      <w:r>
        <w:rPr>
          <w:spacing w:val="-9"/>
        </w:rPr>
        <w:t xml:space="preserve"> </w:t>
      </w:r>
      <w:r>
        <w:rPr>
          <w:spacing w:val="-3"/>
        </w:rPr>
        <w:t>perbuatan</w:t>
      </w:r>
      <w:r>
        <w:rPr>
          <w:spacing w:val="-11"/>
        </w:rPr>
        <w:t xml:space="preserve"> </w:t>
      </w:r>
      <w:r>
        <w:rPr>
          <w:spacing w:val="-3"/>
        </w:rPr>
        <w:t>amal,</w:t>
      </w:r>
      <w:r>
        <w:rPr>
          <w:spacing w:val="-10"/>
        </w:rPr>
        <w:t xml:space="preserve"> </w:t>
      </w:r>
      <w:r>
        <w:rPr>
          <w:spacing w:val="-3"/>
        </w:rPr>
        <w:t>bekerja,</w:t>
      </w:r>
      <w:r>
        <w:rPr>
          <w:spacing w:val="-11"/>
        </w:rPr>
        <w:t xml:space="preserve"> </w:t>
      </w:r>
      <w:r>
        <w:rPr>
          <w:spacing w:val="-3"/>
        </w:rPr>
        <w:t>berbuat</w:t>
      </w:r>
      <w:r>
        <w:rPr>
          <w:spacing w:val="-57"/>
        </w:rPr>
        <w:t xml:space="preserve"> </w:t>
      </w:r>
      <w:r>
        <w:rPr>
          <w:spacing w:val="-4"/>
        </w:rPr>
        <w:t>sesuatu.</w:t>
      </w:r>
      <w:r>
        <w:rPr>
          <w:spacing w:val="-9"/>
        </w:rPr>
        <w:t xml:space="preserve"> </w:t>
      </w:r>
      <w:r>
        <w:rPr>
          <w:spacing w:val="-4"/>
        </w:rPr>
        <w:t>Jadi</w:t>
      </w:r>
      <w:r>
        <w:rPr>
          <w:spacing w:val="-7"/>
        </w:rPr>
        <w:t xml:space="preserve"> </w:t>
      </w:r>
      <w:proofErr w:type="spellStart"/>
      <w:r>
        <w:rPr>
          <w:spacing w:val="-4"/>
        </w:rPr>
        <w:t>wirausaha</w:t>
      </w:r>
      <w:proofErr w:type="spellEnd"/>
      <w:r>
        <w:rPr>
          <w:spacing w:val="-11"/>
        </w:rPr>
        <w:t xml:space="preserve"> </w:t>
      </w:r>
      <w:r>
        <w:rPr>
          <w:spacing w:val="-4"/>
        </w:rPr>
        <w:t>adalah</w:t>
      </w:r>
      <w:r>
        <w:rPr>
          <w:spacing w:val="-9"/>
        </w:rPr>
        <w:t xml:space="preserve"> </w:t>
      </w:r>
      <w:r>
        <w:rPr>
          <w:spacing w:val="-4"/>
        </w:rPr>
        <w:t>pejuang</w:t>
      </w:r>
      <w:r>
        <w:rPr>
          <w:spacing w:val="-9"/>
        </w:rPr>
        <w:t xml:space="preserve"> </w:t>
      </w:r>
      <w:r>
        <w:rPr>
          <w:spacing w:val="-4"/>
        </w:rPr>
        <w:t>atau</w:t>
      </w:r>
      <w:r>
        <w:rPr>
          <w:spacing w:val="-12"/>
        </w:rPr>
        <w:t xml:space="preserve"> </w:t>
      </w:r>
      <w:r>
        <w:rPr>
          <w:spacing w:val="-4"/>
        </w:rPr>
        <w:t>pahlawan</w:t>
      </w:r>
      <w:r>
        <w:rPr>
          <w:spacing w:val="-9"/>
        </w:rPr>
        <w:t xml:space="preserve"> </w:t>
      </w:r>
      <w:r>
        <w:rPr>
          <w:spacing w:val="-4"/>
        </w:rPr>
        <w:t>yang</w:t>
      </w:r>
      <w:r>
        <w:rPr>
          <w:spacing w:val="-9"/>
        </w:rPr>
        <w:t xml:space="preserve"> </w:t>
      </w:r>
      <w:r>
        <w:rPr>
          <w:spacing w:val="-4"/>
        </w:rPr>
        <w:t>berbuat</w:t>
      </w:r>
      <w:r>
        <w:rPr>
          <w:spacing w:val="-7"/>
        </w:rPr>
        <w:t xml:space="preserve"> </w:t>
      </w:r>
      <w:r>
        <w:rPr>
          <w:spacing w:val="-3"/>
        </w:rPr>
        <w:t>sesuatu.[1]</w:t>
      </w:r>
    </w:p>
    <w:p w:rsidR="00212A24" w:rsidRDefault="00755D72">
      <w:pPr>
        <w:pStyle w:val="TeksIsi"/>
        <w:spacing w:before="1"/>
        <w:ind w:left="100" w:right="197" w:firstLine="719"/>
        <w:jc w:val="both"/>
      </w:pPr>
      <w:r>
        <w:t xml:space="preserve">Menurut Kamus Besar Bahasa Indonesia, </w:t>
      </w:r>
      <w:proofErr w:type="spellStart"/>
      <w:r>
        <w:t>wirausaha</w:t>
      </w:r>
      <w:proofErr w:type="spellEnd"/>
      <w:r>
        <w:t xml:space="preserve"> adalah orang yang pandai atau</w:t>
      </w:r>
      <w:r>
        <w:rPr>
          <w:spacing w:val="1"/>
        </w:rPr>
        <w:t xml:space="preserve"> </w:t>
      </w:r>
      <w:r>
        <w:t>berbakat mengenali produk baru, menentukan cara produksi baru, menyusun operasi unt</w:t>
      </w:r>
      <w:r>
        <w:t>uk</w:t>
      </w:r>
      <w:r>
        <w:rPr>
          <w:spacing w:val="1"/>
        </w:rPr>
        <w:t xml:space="preserve"> </w:t>
      </w:r>
      <w:r>
        <w:rPr>
          <w:spacing w:val="-1"/>
        </w:rPr>
        <w:t>mengadakan</w:t>
      </w:r>
      <w:r>
        <w:rPr>
          <w:spacing w:val="-9"/>
        </w:rPr>
        <w:t xml:space="preserve"> </w:t>
      </w:r>
      <w:r>
        <w:rPr>
          <w:spacing w:val="-1"/>
        </w:rPr>
        <w:t>produk</w:t>
      </w:r>
      <w:r>
        <w:rPr>
          <w:spacing w:val="-9"/>
        </w:rPr>
        <w:t xml:space="preserve"> </w:t>
      </w:r>
      <w:r>
        <w:rPr>
          <w:spacing w:val="-1"/>
        </w:rPr>
        <w:t>baru,</w:t>
      </w:r>
      <w:r>
        <w:rPr>
          <w:spacing w:val="-11"/>
        </w:rPr>
        <w:t xml:space="preserve"> </w:t>
      </w:r>
      <w:r>
        <w:rPr>
          <w:spacing w:val="-1"/>
        </w:rPr>
        <w:t>mengatur</w:t>
      </w:r>
      <w:r>
        <w:rPr>
          <w:spacing w:val="-8"/>
        </w:rPr>
        <w:t xml:space="preserve"> </w:t>
      </w:r>
      <w:r>
        <w:rPr>
          <w:spacing w:val="-1"/>
        </w:rPr>
        <w:t>permodalan</w:t>
      </w:r>
      <w:r>
        <w:rPr>
          <w:spacing w:val="-9"/>
        </w:rPr>
        <w:t xml:space="preserve"> </w:t>
      </w:r>
      <w:r>
        <w:rPr>
          <w:spacing w:val="-1"/>
        </w:rPr>
        <w:t>operasinya</w:t>
      </w:r>
      <w:r>
        <w:rPr>
          <w:spacing w:val="-7"/>
        </w:rPr>
        <w:t xml:space="preserve"> </w:t>
      </w:r>
      <w:r>
        <w:rPr>
          <w:spacing w:val="-1"/>
        </w:rPr>
        <w:t>serta</w:t>
      </w:r>
      <w:r>
        <w:rPr>
          <w:spacing w:val="-10"/>
        </w:rPr>
        <w:t xml:space="preserve"> </w:t>
      </w:r>
      <w:r>
        <w:rPr>
          <w:spacing w:val="-1"/>
        </w:rPr>
        <w:t>memasarkannya.</w:t>
      </w:r>
      <w:r>
        <w:rPr>
          <w:spacing w:val="-11"/>
        </w:rPr>
        <w:t xml:space="preserve"> </w:t>
      </w:r>
      <w:r>
        <w:t>Sedangkan</w:t>
      </w:r>
      <w:r>
        <w:rPr>
          <w:spacing w:val="-58"/>
        </w:rPr>
        <w:t xml:space="preserve"> </w:t>
      </w:r>
      <w:r>
        <w:rPr>
          <w:spacing w:val="-3"/>
        </w:rPr>
        <w:t>hasil</w:t>
      </w:r>
      <w:r>
        <w:rPr>
          <w:spacing w:val="-10"/>
        </w:rPr>
        <w:t xml:space="preserve"> </w:t>
      </w:r>
      <w:r>
        <w:rPr>
          <w:spacing w:val="-3"/>
        </w:rPr>
        <w:t>lokakarya</w:t>
      </w:r>
      <w:r>
        <w:rPr>
          <w:spacing w:val="-9"/>
        </w:rPr>
        <w:t xml:space="preserve"> </w:t>
      </w:r>
      <w:r>
        <w:rPr>
          <w:spacing w:val="-3"/>
        </w:rPr>
        <w:t>Sistem</w:t>
      </w:r>
      <w:r>
        <w:rPr>
          <w:spacing w:val="-9"/>
        </w:rPr>
        <w:t xml:space="preserve"> </w:t>
      </w:r>
      <w:r>
        <w:rPr>
          <w:spacing w:val="-3"/>
        </w:rPr>
        <w:t>Pendidikan</w:t>
      </w:r>
      <w:r>
        <w:rPr>
          <w:spacing w:val="-11"/>
        </w:rPr>
        <w:t xml:space="preserve"> </w:t>
      </w:r>
      <w:r>
        <w:rPr>
          <w:spacing w:val="-3"/>
        </w:rPr>
        <w:t>dan</w:t>
      </w:r>
      <w:r>
        <w:rPr>
          <w:spacing w:val="-11"/>
        </w:rPr>
        <w:t xml:space="preserve"> </w:t>
      </w:r>
      <w:r>
        <w:rPr>
          <w:spacing w:val="-3"/>
        </w:rPr>
        <w:t>Pengembangan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9"/>
        </w:rPr>
        <w:t xml:space="preserve"> </w:t>
      </w:r>
      <w:r>
        <w:rPr>
          <w:spacing w:val="-2"/>
        </w:rPr>
        <w:t>Indonesia</w:t>
      </w:r>
      <w:r>
        <w:rPr>
          <w:spacing w:val="-10"/>
        </w:rPr>
        <w:t xml:space="preserve"> </w:t>
      </w:r>
      <w:r>
        <w:rPr>
          <w:spacing w:val="-2"/>
        </w:rPr>
        <w:t>tahun</w:t>
      </w:r>
      <w:r>
        <w:rPr>
          <w:spacing w:val="-11"/>
        </w:rPr>
        <w:t xml:space="preserve"> </w:t>
      </w:r>
      <w:r>
        <w:rPr>
          <w:spacing w:val="-2"/>
        </w:rPr>
        <w:t>1978,</w:t>
      </w:r>
      <w:r>
        <w:rPr>
          <w:spacing w:val="-10"/>
        </w:rPr>
        <w:t xml:space="preserve"> </w:t>
      </w:r>
      <w:r>
        <w:rPr>
          <w:spacing w:val="-2"/>
        </w:rPr>
        <w:t>mendefinisikan</w:t>
      </w:r>
      <w:r>
        <w:rPr>
          <w:spacing w:val="-58"/>
        </w:rPr>
        <w:t xml:space="preserve"> </w:t>
      </w:r>
      <w:r>
        <w:t>“</w:t>
      </w:r>
      <w:proofErr w:type="spellStart"/>
      <w:r>
        <w:t>Wirausahawan</w:t>
      </w:r>
      <w:proofErr w:type="spellEnd"/>
      <w:r>
        <w:t xml:space="preserve"> adalah pejuang kemajuan yang mengabdikan diri kepada </w:t>
      </w:r>
      <w:r>
        <w:t>masyarakat dengan</w:t>
      </w:r>
      <w:r>
        <w:rPr>
          <w:spacing w:val="-57"/>
        </w:rPr>
        <w:t xml:space="preserve"> </w:t>
      </w:r>
      <w:r>
        <w:t>wujud pendidikan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bertekad</w:t>
      </w:r>
      <w:r>
        <w:rPr>
          <w:spacing w:val="-1"/>
        </w:rPr>
        <w:t xml:space="preserve"> </w:t>
      </w:r>
      <w:r>
        <w:t>dengan</w:t>
      </w:r>
      <w:r>
        <w:rPr>
          <w:spacing w:val="-2"/>
        </w:rPr>
        <w:t xml:space="preserve"> </w:t>
      </w:r>
      <w:r>
        <w:t>kemampuan</w:t>
      </w:r>
      <w:r>
        <w:rPr>
          <w:spacing w:val="1"/>
        </w:rPr>
        <w:t xml:space="preserve"> </w:t>
      </w:r>
      <w:r>
        <w:t>sendiri membantu</w:t>
      </w:r>
      <w:r>
        <w:rPr>
          <w:spacing w:val="-2"/>
        </w:rPr>
        <w:t xml:space="preserve"> </w:t>
      </w:r>
      <w:r>
        <w:t>memenuhi kebutuhan</w:t>
      </w:r>
    </w:p>
    <w:p w:rsidR="00212A24" w:rsidRDefault="00212A24">
      <w:pPr>
        <w:jc w:val="both"/>
        <w:sectPr w:rsidR="00212A24">
          <w:pgSz w:w="11910" w:h="16840"/>
          <w:pgMar w:top="1360" w:right="1320" w:bottom="280" w:left="1340" w:header="720" w:footer="720" w:gutter="0"/>
          <w:cols w:space="720"/>
        </w:sectPr>
      </w:pPr>
    </w:p>
    <w:p w:rsidR="00212A24" w:rsidRDefault="00755D72">
      <w:pPr>
        <w:pStyle w:val="TeksIsi"/>
        <w:spacing w:before="64"/>
        <w:ind w:left="100" w:right="192"/>
        <w:jc w:val="both"/>
      </w:pPr>
      <w:r>
        <w:t>masyarakat yang makin meningkat dan memperluas lapangan kerja” . Ketika di Indonesia</w:t>
      </w:r>
      <w:r>
        <w:rPr>
          <w:spacing w:val="1"/>
        </w:rPr>
        <w:t xml:space="preserve"> </w:t>
      </w:r>
      <w:r>
        <w:t>mengalami</w:t>
      </w:r>
      <w:r>
        <w:rPr>
          <w:spacing w:val="-7"/>
        </w:rPr>
        <w:t xml:space="preserve"> </w:t>
      </w:r>
      <w:r>
        <w:t>krisis</w:t>
      </w:r>
      <w:r>
        <w:rPr>
          <w:spacing w:val="-9"/>
        </w:rPr>
        <w:t xml:space="preserve"> </w:t>
      </w:r>
      <w:r>
        <w:t>ekonomi</w:t>
      </w:r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tahun</w:t>
      </w:r>
      <w:r>
        <w:rPr>
          <w:spacing w:val="-8"/>
        </w:rPr>
        <w:t xml:space="preserve"> </w:t>
      </w:r>
      <w:r>
        <w:t>1998,</w:t>
      </w:r>
      <w:r>
        <w:rPr>
          <w:spacing w:val="-8"/>
        </w:rPr>
        <w:t xml:space="preserve"> </w:t>
      </w:r>
      <w:r>
        <w:t>hanya</w:t>
      </w:r>
      <w:r>
        <w:rPr>
          <w:spacing w:val="-7"/>
        </w:rPr>
        <w:t xml:space="preserve"> </w:t>
      </w:r>
      <w:r>
        <w:t>usaha</w:t>
      </w:r>
      <w:r>
        <w:rPr>
          <w:spacing w:val="-6"/>
        </w:rPr>
        <w:t xml:space="preserve"> </w:t>
      </w:r>
      <w:r>
        <w:t>kecil</w:t>
      </w:r>
      <w:r>
        <w:rPr>
          <w:spacing w:val="-7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menengah</w:t>
      </w:r>
      <w:r>
        <w:rPr>
          <w:spacing w:val="-8"/>
        </w:rPr>
        <w:t xml:space="preserve"> </w:t>
      </w:r>
      <w:r>
        <w:t>saja</w:t>
      </w:r>
      <w:r>
        <w:rPr>
          <w:spacing w:val="-7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dapat</w:t>
      </w:r>
      <w:r>
        <w:rPr>
          <w:spacing w:val="-58"/>
        </w:rPr>
        <w:t xml:space="preserve"> </w:t>
      </w:r>
      <w:r>
        <w:rPr>
          <w:spacing w:val="-3"/>
        </w:rPr>
        <w:t>bertahan,</w:t>
      </w:r>
      <w:r>
        <w:rPr>
          <w:spacing w:val="-10"/>
        </w:rPr>
        <w:t xml:space="preserve"> </w:t>
      </w:r>
      <w:r>
        <w:rPr>
          <w:spacing w:val="-3"/>
        </w:rPr>
        <w:t>sedangkan</w:t>
      </w:r>
      <w:r>
        <w:rPr>
          <w:spacing w:val="-9"/>
        </w:rPr>
        <w:t xml:space="preserve"> </w:t>
      </w:r>
      <w:r>
        <w:rPr>
          <w:spacing w:val="-3"/>
        </w:rPr>
        <w:t>perusahaan</w:t>
      </w:r>
      <w:r>
        <w:rPr>
          <w:spacing w:val="-6"/>
        </w:rPr>
        <w:t xml:space="preserve"> </w:t>
      </w:r>
      <w:r>
        <w:rPr>
          <w:spacing w:val="-3"/>
        </w:rPr>
        <w:t>-</w:t>
      </w:r>
      <w:r>
        <w:rPr>
          <w:spacing w:val="-12"/>
        </w:rPr>
        <w:t xml:space="preserve"> </w:t>
      </w:r>
      <w:r>
        <w:rPr>
          <w:spacing w:val="-3"/>
        </w:rPr>
        <w:t>perusahaan</w:t>
      </w:r>
      <w:r>
        <w:rPr>
          <w:spacing w:val="-9"/>
        </w:rPr>
        <w:t xml:space="preserve"> </w:t>
      </w:r>
      <w:r>
        <w:rPr>
          <w:spacing w:val="-3"/>
        </w:rPr>
        <w:t>besar</w:t>
      </w:r>
      <w:r>
        <w:rPr>
          <w:spacing w:val="-9"/>
        </w:rPr>
        <w:t xml:space="preserve"> </w:t>
      </w:r>
      <w:r>
        <w:rPr>
          <w:spacing w:val="-3"/>
        </w:rPr>
        <w:t>banyak</w:t>
      </w:r>
      <w:r>
        <w:rPr>
          <w:spacing w:val="-9"/>
        </w:rPr>
        <w:t xml:space="preserve"> </w:t>
      </w:r>
      <w:r>
        <w:rPr>
          <w:spacing w:val="-2"/>
        </w:rPr>
        <w:t>yang</w:t>
      </w:r>
      <w:r>
        <w:rPr>
          <w:spacing w:val="-9"/>
        </w:rPr>
        <w:t xml:space="preserve"> </w:t>
      </w:r>
      <w:r>
        <w:rPr>
          <w:spacing w:val="-2"/>
        </w:rPr>
        <w:t>tutup.</w:t>
      </w:r>
      <w:r>
        <w:rPr>
          <w:spacing w:val="-9"/>
        </w:rPr>
        <w:t xml:space="preserve"> </w:t>
      </w:r>
      <w:r>
        <w:rPr>
          <w:spacing w:val="-2"/>
        </w:rPr>
        <w:t>Ini</w:t>
      </w:r>
      <w:r>
        <w:rPr>
          <w:spacing w:val="-8"/>
        </w:rPr>
        <w:t xml:space="preserve"> </w:t>
      </w:r>
      <w:r>
        <w:rPr>
          <w:spacing w:val="-2"/>
        </w:rPr>
        <w:t>menunjukkan</w:t>
      </w:r>
      <w:r>
        <w:rPr>
          <w:spacing w:val="-5"/>
        </w:rPr>
        <w:t xml:space="preserve"> </w:t>
      </w:r>
      <w:r>
        <w:rPr>
          <w:spacing w:val="-2"/>
        </w:rPr>
        <w:t>bahwa</w:t>
      </w:r>
      <w:r>
        <w:rPr>
          <w:spacing w:val="-57"/>
        </w:rPr>
        <w:t xml:space="preserve"> </w:t>
      </w:r>
      <w:proofErr w:type="spellStart"/>
      <w:r>
        <w:t>entrepreneur</w:t>
      </w:r>
      <w:proofErr w:type="spellEnd"/>
      <w:r>
        <w:rPr>
          <w:spacing w:val="-13"/>
        </w:rPr>
        <w:t xml:space="preserve"> </w:t>
      </w:r>
      <w:r>
        <w:t>sangat</w:t>
      </w:r>
      <w:r>
        <w:rPr>
          <w:spacing w:val="-12"/>
        </w:rPr>
        <w:t xml:space="preserve"> </w:t>
      </w:r>
      <w:proofErr w:type="spellStart"/>
      <w:r>
        <w:t>berpengaaruh</w:t>
      </w:r>
      <w:proofErr w:type="spellEnd"/>
      <w:r>
        <w:rPr>
          <w:spacing w:val="-14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perekonomian</w:t>
      </w:r>
      <w:r>
        <w:rPr>
          <w:spacing w:val="-14"/>
        </w:rPr>
        <w:t xml:space="preserve"> </w:t>
      </w:r>
      <w:r>
        <w:t>suatu</w:t>
      </w:r>
      <w:r>
        <w:rPr>
          <w:spacing w:val="-14"/>
        </w:rPr>
        <w:t xml:space="preserve"> </w:t>
      </w:r>
      <w:r>
        <w:t>negara.</w:t>
      </w:r>
      <w:r>
        <w:rPr>
          <w:spacing w:val="-10"/>
        </w:rPr>
        <w:t xml:space="preserve"> </w:t>
      </w:r>
      <w:r>
        <w:t>[1]</w:t>
      </w:r>
    </w:p>
    <w:p w:rsidR="00212A24" w:rsidRDefault="00755D72">
      <w:pPr>
        <w:pStyle w:val="TeksIsi"/>
        <w:ind w:left="100" w:right="191" w:firstLine="719"/>
        <w:jc w:val="both"/>
        <w:rPr>
          <w:rFonts w:ascii="Calibri"/>
          <w:sz w:val="22"/>
        </w:rPr>
      </w:pPr>
      <w:r>
        <w:rPr>
          <w:rFonts w:eastAsia="SimSun"/>
        </w:rPr>
        <w:t xml:space="preserve">Dalam persaingan di era digital, perusahaan Gojek </w:t>
      </w:r>
      <w:r>
        <w:rPr>
          <w:rFonts w:eastAsia="SimSun"/>
        </w:rPr>
        <w:t xml:space="preserve">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Bike</w:t>
      </w:r>
      <w:proofErr w:type="spellEnd"/>
      <w:r>
        <w:rPr>
          <w:rFonts w:eastAsia="SimSun"/>
        </w:rPr>
        <w:t xml:space="preserve"> terus mengembangkan aplikasi yang mereka miliki. Melihat dunia kuliner sebagai salah satu sektor yang akan bertumbuh pesat maka aplikasi mengembangkan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go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food</w:t>
      </w:r>
      <w:proofErr w:type="spellEnd"/>
      <w:r>
        <w:rPr>
          <w:rFonts w:eastAsia="SimSun"/>
        </w:rPr>
        <w:t xml:space="preserve"> 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</w:t>
      </w:r>
      <w:proofErr w:type="spellStart"/>
      <w:r>
        <w:rPr>
          <w:rFonts w:eastAsia="SimSun"/>
        </w:rPr>
        <w:t>food</w:t>
      </w:r>
      <w:proofErr w:type="spellEnd"/>
      <w:r>
        <w:rPr>
          <w:rFonts w:eastAsia="SimSun"/>
        </w:rPr>
        <w:t>. Dengan segala kemudahan yang diberikan teknologi, masyarakat d</w:t>
      </w:r>
      <w:r>
        <w:rPr>
          <w:rFonts w:eastAsia="SimSun"/>
        </w:rPr>
        <w:t xml:space="preserve">apat memesan </w:t>
      </w:r>
      <w:proofErr w:type="spellStart"/>
      <w:r>
        <w:rPr>
          <w:rFonts w:eastAsia="SimSun"/>
        </w:rPr>
        <w:t>apapun</w:t>
      </w:r>
      <w:proofErr w:type="spellEnd"/>
      <w:r>
        <w:rPr>
          <w:rFonts w:eastAsia="SimSun"/>
        </w:rPr>
        <w:t xml:space="preserve"> hanya dengan berbekal </w:t>
      </w:r>
      <w:proofErr w:type="spellStart"/>
      <w:r>
        <w:rPr>
          <w:rFonts w:eastAsia="SimSun"/>
        </w:rPr>
        <w:t>Handphone</w:t>
      </w:r>
      <w:proofErr w:type="spellEnd"/>
      <w:r>
        <w:rPr>
          <w:rFonts w:eastAsia="SimSun"/>
        </w:rPr>
        <w:t xml:space="preserve"> Seluler. Aplikasi Go Food dan </w:t>
      </w:r>
      <w:proofErr w:type="spellStart"/>
      <w:r>
        <w:rPr>
          <w:rFonts w:eastAsia="SimSun"/>
        </w:rPr>
        <w:t>Grab</w:t>
      </w:r>
      <w:proofErr w:type="spellEnd"/>
      <w:r>
        <w:rPr>
          <w:rFonts w:eastAsia="SimSun"/>
        </w:rPr>
        <w:t xml:space="preserve"> Food menyediakan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rumah makan terdekat bagi para konsumen yang ingin mencari makanan terdekat. </w:t>
      </w:r>
      <w:proofErr w:type="spellStart"/>
      <w:r>
        <w:rPr>
          <w:rFonts w:eastAsia="SimSun"/>
        </w:rPr>
        <w:t>Fitur</w:t>
      </w:r>
      <w:proofErr w:type="spellEnd"/>
      <w:r>
        <w:rPr>
          <w:rFonts w:eastAsia="SimSun"/>
        </w:rPr>
        <w:t xml:space="preserve"> inilah yang membantu UMKM makanan dalam menjangkau calon </w:t>
      </w:r>
      <w:proofErr w:type="spellStart"/>
      <w:r>
        <w:rPr>
          <w:rFonts w:eastAsia="SimSun"/>
        </w:rPr>
        <w:t>konsum</w:t>
      </w:r>
      <w:r>
        <w:rPr>
          <w:rFonts w:eastAsia="SimSun"/>
        </w:rPr>
        <w:t>e</w:t>
      </w:r>
      <w:proofErr w:type="spellEnd"/>
      <w:r>
        <w:rPr>
          <w:rFonts w:eastAsia="SimSun"/>
          <w:lang w:val="en-US"/>
        </w:rPr>
        <w:t>n.</w:t>
      </w:r>
      <w:r>
        <w:rPr>
          <w:rFonts w:ascii="Calibri"/>
          <w:spacing w:val="-3"/>
          <w:sz w:val="22"/>
        </w:rPr>
        <w:t>[2]</w:t>
      </w:r>
    </w:p>
    <w:p w:rsidR="00212A24" w:rsidRDefault="00212A24">
      <w:pPr>
        <w:pStyle w:val="TeksIsi"/>
      </w:pPr>
    </w:p>
    <w:p w:rsidR="00212A24" w:rsidRDefault="00755D72">
      <w:pPr>
        <w:pStyle w:val="Judul1"/>
        <w:numPr>
          <w:ilvl w:val="0"/>
          <w:numId w:val="1"/>
        </w:numPr>
        <w:tabs>
          <w:tab w:val="left" w:pos="341"/>
        </w:tabs>
        <w:spacing w:before="1"/>
        <w:ind w:left="340" w:hanging="241"/>
      </w:pPr>
      <w:r>
        <w:t>METODE</w:t>
      </w:r>
    </w:p>
    <w:p w:rsidR="00212A24" w:rsidRDefault="00755D72">
      <w:pPr>
        <w:ind w:left="820"/>
        <w:rPr>
          <w:b/>
          <w:sz w:val="24"/>
        </w:rPr>
      </w:pPr>
      <w:r>
        <w:rPr>
          <w:b/>
          <w:sz w:val="24"/>
        </w:rPr>
        <w:t>Metode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dipakai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adalah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metode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analisa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SWOT</w:t>
      </w:r>
    </w:p>
    <w:p w:rsidR="00212A24" w:rsidRDefault="00212A24">
      <w:pPr>
        <w:pStyle w:val="TeksIsi"/>
        <w:spacing w:before="11"/>
        <w:rPr>
          <w:b/>
          <w:sz w:val="23"/>
        </w:rPr>
      </w:pPr>
    </w:p>
    <w:p w:rsidR="00212A24" w:rsidRDefault="00755D72">
      <w:pPr>
        <w:pStyle w:val="Judul1"/>
        <w:numPr>
          <w:ilvl w:val="1"/>
          <w:numId w:val="1"/>
        </w:numPr>
        <w:tabs>
          <w:tab w:val="left" w:pos="821"/>
        </w:tabs>
        <w:ind w:right="1587"/>
      </w:pPr>
      <w:r>
        <w:t>Kekuatan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Kelemahan Online</w:t>
      </w:r>
      <w:r>
        <w:rPr>
          <w:spacing w:val="-1"/>
        </w:rPr>
        <w:t xml:space="preserve"> </w:t>
      </w:r>
      <w:r>
        <w:rPr>
          <w:lang w:val="en-US"/>
        </w:rPr>
        <w:t>food</w:t>
      </w:r>
      <w:r>
        <w:rPr>
          <w:spacing w:val="-4"/>
        </w:rPr>
        <w:t xml:space="preserve"> </w:t>
      </w:r>
      <w:r>
        <w:rPr>
          <w:lang w:val="en-US"/>
        </w:rPr>
        <w:t xml:space="preserve"> </w:t>
      </w:r>
    </w:p>
    <w:p w:rsidR="00212A24" w:rsidRDefault="00755D72">
      <w:pPr>
        <w:pStyle w:val="Judul1"/>
        <w:tabs>
          <w:tab w:val="left" w:pos="821"/>
        </w:tabs>
        <w:ind w:left="460" w:right="1587"/>
      </w:pPr>
      <w:r>
        <w:rPr>
          <w:lang w:val="en-US"/>
        </w:rPr>
        <w:tab/>
      </w:r>
      <w:r>
        <w:rPr>
          <w:spacing w:val="-3"/>
          <w:lang w:val="en-US"/>
        </w:rPr>
        <w:t xml:space="preserve">Kekuatan </w:t>
      </w:r>
      <w:r>
        <w:t>(</w:t>
      </w:r>
      <w:proofErr w:type="spellStart"/>
      <w:r>
        <w:t>Strengths</w:t>
      </w:r>
      <w:proofErr w:type="spellEnd"/>
      <w:r>
        <w:t>)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right="643" w:firstLine="0"/>
        <w:rPr>
          <w:sz w:val="24"/>
        </w:rPr>
      </w:pPr>
      <w:r>
        <w:rPr>
          <w:color w:val="0C0004"/>
          <w:sz w:val="24"/>
          <w:lang w:val="en-US"/>
        </w:rPr>
        <w:t>Bahan baku relatif mudah didapat.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sz w:val="24"/>
        </w:rPr>
      </w:pPr>
      <w:r>
        <w:rPr>
          <w:color w:val="0C0004"/>
          <w:sz w:val="24"/>
          <w:lang w:val="en-US"/>
        </w:rPr>
        <w:t>Hemat waktu dan tenaga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sz w:val="24"/>
        </w:rPr>
      </w:pPr>
      <w:r>
        <w:rPr>
          <w:color w:val="0C0004"/>
          <w:sz w:val="24"/>
        </w:rPr>
        <w:t>Transaksi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bisa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dilakukan dengan</w:t>
      </w:r>
      <w:r>
        <w:rPr>
          <w:color w:val="0C0004"/>
          <w:spacing w:val="-6"/>
          <w:sz w:val="24"/>
        </w:rPr>
        <w:t xml:space="preserve"> </w:t>
      </w:r>
      <w:r>
        <w:rPr>
          <w:color w:val="0C0004"/>
          <w:spacing w:val="-6"/>
          <w:sz w:val="24"/>
          <w:lang w:val="en-US"/>
        </w:rPr>
        <w:t>mudah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lang w:val="en-US"/>
        </w:rPr>
      </w:pPr>
      <w:r>
        <w:rPr>
          <w:sz w:val="24"/>
          <w:lang w:val="en-US"/>
        </w:rPr>
        <w:t xml:space="preserve">Bebas memilih tanpa perlu </w:t>
      </w:r>
      <w:r>
        <w:rPr>
          <w:sz w:val="24"/>
          <w:lang w:val="en-US"/>
        </w:rPr>
        <w:t>memikirkan antrian.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lang w:val="en-US"/>
        </w:rPr>
      </w:pPr>
      <w:r>
        <w:rPr>
          <w:sz w:val="24"/>
          <w:lang w:val="en-US"/>
        </w:rPr>
        <w:t>Aneka diskon dan potongan harga</w:t>
      </w:r>
    </w:p>
    <w:p w:rsidR="00212A24" w:rsidRDefault="00755D72">
      <w:pPr>
        <w:pStyle w:val="Judul1"/>
      </w:pPr>
      <w:r>
        <w:t>Kelemahan</w:t>
      </w:r>
      <w:r>
        <w:rPr>
          <w:spacing w:val="-6"/>
        </w:rPr>
        <w:t xml:space="preserve"> </w:t>
      </w:r>
      <w:r>
        <w:t>(</w:t>
      </w:r>
      <w:proofErr w:type="spellStart"/>
      <w:r>
        <w:t>Weaknesses</w:t>
      </w:r>
      <w:proofErr w:type="spellEnd"/>
      <w:r>
        <w:t>)</w:t>
      </w:r>
    </w:p>
    <w:p w:rsidR="00212A24" w:rsidRDefault="00755D72">
      <w:pPr>
        <w:pStyle w:val="DaftarParagraf"/>
        <w:numPr>
          <w:ilvl w:val="0"/>
          <w:numId w:val="2"/>
        </w:numPr>
        <w:tabs>
          <w:tab w:val="left" w:pos="1061"/>
        </w:tabs>
        <w:spacing w:before="1"/>
        <w:ind w:left="1061"/>
        <w:rPr>
          <w:sz w:val="24"/>
        </w:rPr>
      </w:pPr>
      <w:r>
        <w:rPr>
          <w:color w:val="0C0004"/>
          <w:sz w:val="24"/>
          <w:lang w:val="en-US"/>
        </w:rPr>
        <w:t>Tidak tahan lama.</w:t>
      </w:r>
    </w:p>
    <w:p w:rsidR="00212A24" w:rsidRDefault="00755D72">
      <w:pPr>
        <w:pStyle w:val="DaftarParagraf"/>
        <w:numPr>
          <w:ilvl w:val="0"/>
          <w:numId w:val="2"/>
        </w:numPr>
        <w:tabs>
          <w:tab w:val="left" w:pos="1061"/>
        </w:tabs>
        <w:spacing w:before="1"/>
        <w:ind w:left="1061"/>
        <w:rPr>
          <w:sz w:val="24"/>
        </w:rPr>
      </w:pPr>
      <w:r>
        <w:rPr>
          <w:color w:val="0C0004"/>
          <w:sz w:val="24"/>
          <w:lang w:val="en-US"/>
        </w:rPr>
        <w:t>Pengiriman terbatas.</w:t>
      </w:r>
    </w:p>
    <w:p w:rsidR="00212A24" w:rsidRDefault="00755D72">
      <w:pPr>
        <w:pStyle w:val="DaftarParagraf"/>
        <w:numPr>
          <w:ilvl w:val="0"/>
          <w:numId w:val="2"/>
        </w:numPr>
        <w:tabs>
          <w:tab w:val="left" w:pos="1061"/>
        </w:tabs>
        <w:spacing w:before="1"/>
        <w:ind w:left="1061"/>
        <w:rPr>
          <w:sz w:val="24"/>
        </w:rPr>
      </w:pPr>
      <w:r>
        <w:rPr>
          <w:color w:val="0C0004"/>
          <w:sz w:val="24"/>
        </w:rPr>
        <w:t>Kerusakan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produk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karena ulah</w:t>
      </w:r>
      <w:r>
        <w:rPr>
          <w:color w:val="0C0004"/>
          <w:spacing w:val="-7"/>
          <w:sz w:val="24"/>
        </w:rPr>
        <w:t xml:space="preserve"> </w:t>
      </w:r>
      <w:r>
        <w:rPr>
          <w:color w:val="0C0004"/>
          <w:sz w:val="24"/>
        </w:rPr>
        <w:t>jasa pengiriman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terjadi.</w:t>
      </w:r>
    </w:p>
    <w:p w:rsidR="00212A24" w:rsidRDefault="00755D72">
      <w:pPr>
        <w:pStyle w:val="DaftarParagraf"/>
        <w:numPr>
          <w:ilvl w:val="0"/>
          <w:numId w:val="2"/>
        </w:numPr>
        <w:tabs>
          <w:tab w:val="left" w:pos="1061"/>
        </w:tabs>
        <w:ind w:left="1061"/>
        <w:jc w:val="both"/>
        <w:rPr>
          <w:sz w:val="24"/>
        </w:rPr>
      </w:pPr>
      <w:r>
        <w:rPr>
          <w:color w:val="0C0004"/>
          <w:sz w:val="24"/>
        </w:rPr>
        <w:t>Terlalu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tingginya</w:t>
      </w:r>
      <w:r>
        <w:rPr>
          <w:color w:val="0C0004"/>
          <w:spacing w:val="-2"/>
          <w:sz w:val="24"/>
        </w:rPr>
        <w:t xml:space="preserve"> </w:t>
      </w:r>
      <w:proofErr w:type="spellStart"/>
      <w:r>
        <w:rPr>
          <w:color w:val="0C0004"/>
          <w:sz w:val="24"/>
        </w:rPr>
        <w:t>ekspektasi</w:t>
      </w:r>
      <w:proofErr w:type="spellEnd"/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pembeli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terhadap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foto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produk.</w:t>
      </w:r>
    </w:p>
    <w:p w:rsidR="00212A24" w:rsidRDefault="00755D72">
      <w:pPr>
        <w:pStyle w:val="DaftarParagraf"/>
        <w:numPr>
          <w:ilvl w:val="0"/>
          <w:numId w:val="2"/>
        </w:numPr>
        <w:tabs>
          <w:tab w:val="left" w:pos="1061"/>
        </w:tabs>
        <w:ind w:left="1061"/>
        <w:jc w:val="both"/>
        <w:rPr>
          <w:sz w:val="24"/>
        </w:rPr>
      </w:pPr>
      <w:r>
        <w:rPr>
          <w:color w:val="0C0004"/>
          <w:sz w:val="24"/>
        </w:rPr>
        <w:t>Produk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tidak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bergaransi.</w:t>
      </w:r>
    </w:p>
    <w:p w:rsidR="00212A24" w:rsidRDefault="00212A24">
      <w:pPr>
        <w:jc w:val="both"/>
        <w:rPr>
          <w:sz w:val="24"/>
        </w:rPr>
        <w:sectPr w:rsidR="00212A24">
          <w:pgSz w:w="11910" w:h="16840"/>
          <w:pgMar w:top="1360" w:right="1320" w:bottom="280" w:left="1340" w:header="720" w:footer="720" w:gutter="0"/>
          <w:cols w:space="720"/>
        </w:sectPr>
      </w:pPr>
    </w:p>
    <w:p w:rsidR="00212A24" w:rsidRDefault="00755D72">
      <w:pPr>
        <w:pStyle w:val="Judul1"/>
        <w:numPr>
          <w:ilvl w:val="1"/>
          <w:numId w:val="1"/>
        </w:numPr>
        <w:tabs>
          <w:tab w:val="left" w:pos="821"/>
        </w:tabs>
        <w:spacing w:before="112"/>
        <w:ind w:right="1963"/>
      </w:pPr>
      <w:r>
        <w:t>Peluang</w:t>
      </w:r>
      <w:r>
        <w:rPr>
          <w:spacing w:val="-3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Ancaman</w:t>
      </w:r>
      <w:r>
        <w:rPr>
          <w:spacing w:val="-3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rPr>
          <w:lang w:val="en-US"/>
        </w:rPr>
        <w:t>food</w:t>
      </w:r>
    </w:p>
    <w:p w:rsidR="00212A24" w:rsidRDefault="00755D72">
      <w:pPr>
        <w:pStyle w:val="Judul1"/>
        <w:tabs>
          <w:tab w:val="left" w:pos="821"/>
        </w:tabs>
        <w:spacing w:before="112"/>
        <w:ind w:left="460" w:right="1963"/>
      </w:pPr>
      <w:r>
        <w:rPr>
          <w:lang w:val="en-US"/>
        </w:rPr>
        <w:tab/>
      </w:r>
      <w:r>
        <w:rPr>
          <w:spacing w:val="-57"/>
        </w:rPr>
        <w:t xml:space="preserve"> </w:t>
      </w:r>
      <w:r>
        <w:t>Peluang</w:t>
      </w:r>
      <w:r>
        <w:rPr>
          <w:spacing w:val="-1"/>
        </w:rPr>
        <w:t xml:space="preserve"> </w:t>
      </w:r>
      <w:r>
        <w:t>(</w:t>
      </w:r>
      <w:proofErr w:type="spellStart"/>
      <w:r>
        <w:t>Opportunities</w:t>
      </w:r>
      <w:proofErr w:type="spellEnd"/>
      <w:r>
        <w:t>)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right="825" w:firstLine="0"/>
        <w:rPr>
          <w:sz w:val="24"/>
          <w:lang w:val="en-US"/>
        </w:rPr>
      </w:pPr>
      <w:r>
        <w:rPr>
          <w:color w:val="0C0004"/>
          <w:sz w:val="24"/>
        </w:rPr>
        <w:t>Produk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bisa di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jual</w:t>
      </w:r>
      <w:r>
        <w:rPr>
          <w:color w:val="0C0004"/>
          <w:spacing w:val="-1"/>
          <w:sz w:val="24"/>
        </w:rPr>
        <w:t xml:space="preserve"> </w:t>
      </w:r>
      <w:proofErr w:type="spellStart"/>
      <w:r>
        <w:rPr>
          <w:color w:val="0C0004"/>
          <w:sz w:val="24"/>
        </w:rPr>
        <w:t>online</w:t>
      </w:r>
      <w:proofErr w:type="spellEnd"/>
      <w:r>
        <w:rPr>
          <w:color w:val="0C0004"/>
          <w:spacing w:val="-5"/>
          <w:sz w:val="24"/>
        </w:rPr>
        <w:t xml:space="preserve"> </w:t>
      </w:r>
      <w:r>
        <w:rPr>
          <w:color w:val="0C0004"/>
          <w:sz w:val="24"/>
        </w:rPr>
        <w:t>maupun</w:t>
      </w:r>
      <w:r>
        <w:rPr>
          <w:color w:val="0C0004"/>
          <w:spacing w:val="-1"/>
          <w:sz w:val="24"/>
        </w:rPr>
        <w:t xml:space="preserve"> </w:t>
      </w:r>
      <w:proofErr w:type="spellStart"/>
      <w:r>
        <w:rPr>
          <w:color w:val="0C0004"/>
          <w:sz w:val="24"/>
        </w:rPr>
        <w:t>offline</w:t>
      </w:r>
      <w:proofErr w:type="spellEnd"/>
      <w:r>
        <w:rPr>
          <w:color w:val="0C0004"/>
          <w:sz w:val="24"/>
        </w:rPr>
        <w:t xml:space="preserve"> dengan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cara</w:t>
      </w:r>
      <w:r>
        <w:rPr>
          <w:color w:val="0C0004"/>
          <w:sz w:val="24"/>
          <w:lang w:val="en-US"/>
        </w:rPr>
        <w:t xml:space="preserve"> </w:t>
      </w:r>
      <w:r>
        <w:rPr>
          <w:color w:val="0C0004"/>
          <w:spacing w:val="-4"/>
          <w:sz w:val="24"/>
          <w:lang w:val="en-US"/>
        </w:rPr>
        <w:t>melayani konsumen yang datang ke toko.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left="1061"/>
        <w:rPr>
          <w:sz w:val="24"/>
        </w:rPr>
      </w:pPr>
      <w:r>
        <w:rPr>
          <w:color w:val="0C0004"/>
          <w:sz w:val="24"/>
        </w:rPr>
        <w:t>Produk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mudah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terkenal</w:t>
      </w:r>
      <w:r>
        <w:rPr>
          <w:color w:val="0C0004"/>
          <w:spacing w:val="-2"/>
          <w:sz w:val="24"/>
        </w:rPr>
        <w:t xml:space="preserve"> </w:t>
      </w:r>
      <w:proofErr w:type="spellStart"/>
      <w:r>
        <w:rPr>
          <w:color w:val="0C0004"/>
          <w:sz w:val="24"/>
        </w:rPr>
        <w:t>dikalangan</w:t>
      </w:r>
      <w:proofErr w:type="spellEnd"/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anak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muda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jaman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sekarang.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spacing w:before="1"/>
        <w:ind w:right="843" w:firstLine="0"/>
        <w:rPr>
          <w:sz w:val="24"/>
        </w:rPr>
      </w:pPr>
      <w:r>
        <w:rPr>
          <w:color w:val="0C0004"/>
          <w:sz w:val="24"/>
        </w:rPr>
        <w:t xml:space="preserve">Penjual dapat </w:t>
      </w:r>
      <w:r>
        <w:rPr>
          <w:color w:val="0C0004"/>
          <w:sz w:val="24"/>
        </w:rPr>
        <w:t xml:space="preserve">menjual produk setiap hari </w:t>
      </w:r>
      <w:proofErr w:type="spellStart"/>
      <w:r>
        <w:rPr>
          <w:color w:val="0C0004"/>
          <w:sz w:val="24"/>
        </w:rPr>
        <w:t>walopun</w:t>
      </w:r>
      <w:proofErr w:type="spellEnd"/>
      <w:r>
        <w:rPr>
          <w:color w:val="0C0004"/>
          <w:sz w:val="24"/>
        </w:rPr>
        <w:t xml:space="preserve"> hari libur juga dapat tetap</w:t>
      </w:r>
      <w:r>
        <w:rPr>
          <w:color w:val="0C0004"/>
          <w:spacing w:val="-57"/>
          <w:sz w:val="24"/>
        </w:rPr>
        <w:t xml:space="preserve"> </w:t>
      </w:r>
      <w:r>
        <w:rPr>
          <w:color w:val="0C0004"/>
          <w:sz w:val="24"/>
        </w:rPr>
        <w:t>berjualan.</w:t>
      </w:r>
    </w:p>
    <w:p w:rsidR="00212A24" w:rsidRDefault="00755D72">
      <w:pPr>
        <w:pStyle w:val="DaftarParagraf"/>
        <w:numPr>
          <w:ilvl w:val="2"/>
          <w:numId w:val="1"/>
        </w:numPr>
        <w:tabs>
          <w:tab w:val="left" w:pos="1061"/>
        </w:tabs>
        <w:ind w:right="1005" w:firstLine="0"/>
        <w:rPr>
          <w:sz w:val="24"/>
        </w:rPr>
      </w:pPr>
      <w:r>
        <w:rPr>
          <w:color w:val="0C0004"/>
          <w:sz w:val="24"/>
        </w:rPr>
        <w:t>Teknologi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sekarang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menambah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canggih</w:t>
      </w:r>
      <w:r>
        <w:rPr>
          <w:color w:val="0C0004"/>
          <w:spacing w:val="-7"/>
          <w:sz w:val="24"/>
        </w:rPr>
        <w:t xml:space="preserve"> </w:t>
      </w:r>
      <w:r>
        <w:rPr>
          <w:color w:val="0C0004"/>
          <w:sz w:val="24"/>
        </w:rPr>
        <w:t>hasil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foto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produk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sehingga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terlihat</w:t>
      </w:r>
      <w:r>
        <w:rPr>
          <w:color w:val="0C0004"/>
          <w:spacing w:val="-57"/>
          <w:sz w:val="24"/>
        </w:rPr>
        <w:t xml:space="preserve"> </w:t>
      </w:r>
      <w:r>
        <w:rPr>
          <w:color w:val="0C0004"/>
          <w:sz w:val="24"/>
        </w:rPr>
        <w:t>menarik.</w:t>
      </w:r>
    </w:p>
    <w:p w:rsidR="00212A24" w:rsidRDefault="00212A24">
      <w:pPr>
        <w:pStyle w:val="TeksIsi"/>
      </w:pPr>
    </w:p>
    <w:p w:rsidR="00212A24" w:rsidRDefault="00755D72">
      <w:pPr>
        <w:ind w:left="820"/>
        <w:rPr>
          <w:b/>
          <w:sz w:val="24"/>
        </w:rPr>
      </w:pPr>
      <w:proofErr w:type="spellStart"/>
      <w:r>
        <w:rPr>
          <w:b/>
          <w:color w:val="0C0004"/>
          <w:sz w:val="24"/>
        </w:rPr>
        <w:t>Threaten</w:t>
      </w:r>
      <w:proofErr w:type="spellEnd"/>
      <w:r>
        <w:rPr>
          <w:b/>
          <w:color w:val="0C0004"/>
          <w:spacing w:val="-4"/>
          <w:sz w:val="24"/>
        </w:rPr>
        <w:t xml:space="preserve"> </w:t>
      </w:r>
      <w:r>
        <w:rPr>
          <w:b/>
          <w:color w:val="0C0004"/>
          <w:sz w:val="24"/>
        </w:rPr>
        <w:t>(Ancaman)</w:t>
      </w:r>
    </w:p>
    <w:p w:rsidR="00212A24" w:rsidRDefault="00755D72">
      <w:pPr>
        <w:pStyle w:val="DaftarParagraf"/>
        <w:numPr>
          <w:ilvl w:val="0"/>
          <w:numId w:val="3"/>
        </w:numPr>
        <w:tabs>
          <w:tab w:val="left" w:pos="1181"/>
        </w:tabs>
        <w:rPr>
          <w:color w:val="0C0004"/>
          <w:sz w:val="24"/>
        </w:rPr>
      </w:pPr>
      <w:r>
        <w:rPr>
          <w:color w:val="0C0004"/>
          <w:sz w:val="24"/>
          <w:lang w:val="en-US"/>
        </w:rPr>
        <w:t>Penjual makanan sejenis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yang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banyak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kali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menjadi</w:t>
      </w:r>
      <w:r>
        <w:rPr>
          <w:color w:val="0C0004"/>
          <w:spacing w:val="-6"/>
          <w:sz w:val="24"/>
        </w:rPr>
        <w:t xml:space="preserve"> </w:t>
      </w:r>
      <w:r>
        <w:rPr>
          <w:color w:val="0C0004"/>
          <w:sz w:val="24"/>
        </w:rPr>
        <w:t>pesaing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satu</w:t>
      </w:r>
      <w:r>
        <w:rPr>
          <w:color w:val="0C0004"/>
          <w:spacing w:val="-3"/>
          <w:sz w:val="24"/>
        </w:rPr>
        <w:t xml:space="preserve"> </w:t>
      </w:r>
      <w:r>
        <w:rPr>
          <w:color w:val="0C0004"/>
          <w:sz w:val="24"/>
        </w:rPr>
        <w:t>sama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lain</w:t>
      </w:r>
    </w:p>
    <w:p w:rsidR="00212A24" w:rsidRDefault="00755D72">
      <w:pPr>
        <w:pStyle w:val="DaftarParagraf"/>
        <w:numPr>
          <w:ilvl w:val="0"/>
          <w:numId w:val="3"/>
        </w:numPr>
        <w:tabs>
          <w:tab w:val="left" w:pos="1181"/>
        </w:tabs>
        <w:rPr>
          <w:color w:val="0C0004"/>
          <w:sz w:val="24"/>
        </w:rPr>
      </w:pPr>
      <w:r>
        <w:rPr>
          <w:color w:val="0C0004"/>
          <w:sz w:val="24"/>
        </w:rPr>
        <w:t>Penipu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dan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pencuri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foto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berkeliaran</w:t>
      </w:r>
      <w:r>
        <w:rPr>
          <w:color w:val="0C0004"/>
          <w:spacing w:val="2"/>
          <w:sz w:val="24"/>
        </w:rPr>
        <w:t xml:space="preserve"> </w:t>
      </w:r>
      <w:r>
        <w:rPr>
          <w:color w:val="0C0004"/>
          <w:sz w:val="24"/>
        </w:rPr>
        <w:t>dimana-mana.</w:t>
      </w:r>
    </w:p>
    <w:p w:rsidR="00212A24" w:rsidRDefault="00755D72">
      <w:pPr>
        <w:pStyle w:val="DaftarParagraf"/>
        <w:numPr>
          <w:ilvl w:val="0"/>
          <w:numId w:val="3"/>
        </w:numPr>
        <w:tabs>
          <w:tab w:val="left" w:pos="1181"/>
        </w:tabs>
        <w:spacing w:before="1"/>
        <w:rPr>
          <w:color w:val="0C0004"/>
          <w:sz w:val="24"/>
        </w:rPr>
      </w:pPr>
      <w:r>
        <w:rPr>
          <w:color w:val="0C0004"/>
          <w:sz w:val="24"/>
        </w:rPr>
        <w:t>Harus</w:t>
      </w:r>
      <w:r>
        <w:rPr>
          <w:color w:val="0C0004"/>
          <w:spacing w:val="-4"/>
          <w:sz w:val="24"/>
        </w:rPr>
        <w:t xml:space="preserve"> </w:t>
      </w:r>
      <w:r>
        <w:rPr>
          <w:color w:val="0C0004"/>
          <w:sz w:val="24"/>
        </w:rPr>
        <w:t>selalu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melakukan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pembaruan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produk,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serta</w:t>
      </w:r>
      <w:r>
        <w:rPr>
          <w:color w:val="0C0004"/>
          <w:spacing w:val="-1"/>
          <w:sz w:val="24"/>
        </w:rPr>
        <w:t xml:space="preserve"> </w:t>
      </w:r>
      <w:r>
        <w:rPr>
          <w:color w:val="0C0004"/>
          <w:sz w:val="24"/>
        </w:rPr>
        <w:t>promosi.</w:t>
      </w:r>
    </w:p>
    <w:p w:rsidR="00212A24" w:rsidRDefault="00755D72">
      <w:pPr>
        <w:pStyle w:val="DaftarParagraf"/>
        <w:numPr>
          <w:ilvl w:val="0"/>
          <w:numId w:val="3"/>
        </w:numPr>
        <w:tabs>
          <w:tab w:val="left" w:pos="1181"/>
        </w:tabs>
        <w:rPr>
          <w:b/>
          <w:color w:val="0C0004"/>
          <w:sz w:val="24"/>
        </w:rPr>
      </w:pPr>
      <w:r>
        <w:rPr>
          <w:color w:val="0C0004"/>
          <w:sz w:val="24"/>
        </w:rPr>
        <w:t>Belanja</w:t>
      </w:r>
      <w:r>
        <w:rPr>
          <w:color w:val="0C0004"/>
          <w:spacing w:val="1"/>
          <w:sz w:val="24"/>
        </w:rPr>
        <w:t xml:space="preserve"> </w:t>
      </w:r>
      <w:r>
        <w:rPr>
          <w:color w:val="0C0004"/>
          <w:sz w:val="24"/>
          <w:lang w:val="en-US"/>
        </w:rPr>
        <w:t>makanan</w:t>
      </w:r>
      <w:r>
        <w:rPr>
          <w:color w:val="0C0004"/>
          <w:sz w:val="24"/>
        </w:rPr>
        <w:t xml:space="preserve"> </w:t>
      </w:r>
      <w:proofErr w:type="spellStart"/>
      <w:r>
        <w:rPr>
          <w:color w:val="0C0004"/>
          <w:sz w:val="24"/>
        </w:rPr>
        <w:t>online</w:t>
      </w:r>
      <w:proofErr w:type="spellEnd"/>
      <w:r>
        <w:rPr>
          <w:color w:val="0C0004"/>
          <w:spacing w:val="1"/>
          <w:sz w:val="24"/>
        </w:rPr>
        <w:t xml:space="preserve"> </w:t>
      </w:r>
      <w:r>
        <w:rPr>
          <w:color w:val="0C0004"/>
          <w:sz w:val="24"/>
        </w:rPr>
        <w:t xml:space="preserve">banyak </w:t>
      </w:r>
      <w:proofErr w:type="spellStart"/>
      <w:r>
        <w:rPr>
          <w:color w:val="0C0004"/>
          <w:sz w:val="24"/>
        </w:rPr>
        <w:t>resiko</w:t>
      </w:r>
      <w:proofErr w:type="spellEnd"/>
      <w:r>
        <w:rPr>
          <w:color w:val="0C0004"/>
          <w:spacing w:val="1"/>
          <w:sz w:val="24"/>
        </w:rPr>
        <w:t xml:space="preserve"> </w:t>
      </w:r>
      <w:r>
        <w:rPr>
          <w:color w:val="0C0004"/>
          <w:sz w:val="24"/>
        </w:rPr>
        <w:t>yang</w:t>
      </w:r>
      <w:r>
        <w:rPr>
          <w:color w:val="0C0004"/>
          <w:spacing w:val="-5"/>
          <w:sz w:val="24"/>
        </w:rPr>
        <w:t xml:space="preserve"> </w:t>
      </w:r>
      <w:r>
        <w:rPr>
          <w:color w:val="0C0004"/>
          <w:sz w:val="24"/>
        </w:rPr>
        <w:t>harus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dihadapi</w:t>
      </w:r>
      <w:r>
        <w:rPr>
          <w:b/>
          <w:color w:val="0C0004"/>
          <w:sz w:val="24"/>
        </w:rPr>
        <w:t>.</w:t>
      </w:r>
    </w:p>
    <w:p w:rsidR="00212A24" w:rsidRDefault="00755D72">
      <w:pPr>
        <w:pStyle w:val="DaftarParagraf"/>
        <w:numPr>
          <w:ilvl w:val="0"/>
          <w:numId w:val="3"/>
        </w:numPr>
        <w:tabs>
          <w:tab w:val="left" w:pos="1181"/>
        </w:tabs>
        <w:rPr>
          <w:color w:val="0C0004"/>
          <w:sz w:val="24"/>
        </w:rPr>
      </w:pPr>
      <w:r>
        <w:rPr>
          <w:color w:val="0C0004"/>
          <w:sz w:val="24"/>
        </w:rPr>
        <w:t>Pembeli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</w:rPr>
        <w:t>sering</w:t>
      </w:r>
      <w:r>
        <w:rPr>
          <w:color w:val="0C0004"/>
          <w:spacing w:val="-2"/>
          <w:sz w:val="24"/>
        </w:rPr>
        <w:t xml:space="preserve"> </w:t>
      </w:r>
      <w:r>
        <w:rPr>
          <w:color w:val="0C0004"/>
          <w:sz w:val="24"/>
          <w:lang w:val="en-US"/>
        </w:rPr>
        <w:t>memberi rating buruk jika tidak sesuai harapan.</w:t>
      </w:r>
    </w:p>
    <w:p w:rsidR="00212A24" w:rsidRDefault="00212A24">
      <w:pPr>
        <w:pStyle w:val="TeksIsi"/>
        <w:rPr>
          <w:sz w:val="26"/>
        </w:rPr>
      </w:pPr>
    </w:p>
    <w:p w:rsidR="00212A24" w:rsidRDefault="00212A24">
      <w:pPr>
        <w:pStyle w:val="TeksIsi"/>
        <w:rPr>
          <w:sz w:val="26"/>
        </w:rPr>
      </w:pPr>
    </w:p>
    <w:p w:rsidR="00212A24" w:rsidRDefault="00755D72">
      <w:pPr>
        <w:pStyle w:val="Judul1"/>
        <w:numPr>
          <w:ilvl w:val="0"/>
          <w:numId w:val="4"/>
        </w:numPr>
        <w:tabs>
          <w:tab w:val="left" w:pos="401"/>
        </w:tabs>
        <w:spacing w:before="229"/>
        <w:ind w:hanging="301"/>
      </w:pPr>
      <w:r>
        <w:t>Pembahasan</w:t>
      </w:r>
      <w:r>
        <w:rPr>
          <w:spacing w:val="-5"/>
        </w:rPr>
        <w:t xml:space="preserve"> </w:t>
      </w:r>
      <w:r>
        <w:t xml:space="preserve">dan </w:t>
      </w:r>
      <w:r>
        <w:t>Strategi</w:t>
      </w:r>
      <w:r>
        <w:rPr>
          <w:spacing w:val="1"/>
        </w:rPr>
        <w:t xml:space="preserve"> </w:t>
      </w:r>
      <w:r>
        <w:t>Pengembangan</w:t>
      </w:r>
      <w:r>
        <w:rPr>
          <w:spacing w:val="-4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food</w:t>
      </w:r>
    </w:p>
    <w:p w:rsidR="00212A24" w:rsidRDefault="00212A24">
      <w:pPr>
        <w:pStyle w:val="TeksIsi"/>
        <w:spacing w:before="1"/>
        <w:rPr>
          <w:b/>
        </w:rPr>
      </w:pPr>
    </w:p>
    <w:p w:rsidR="00212A24" w:rsidRDefault="00755D72">
      <w:pPr>
        <w:pStyle w:val="TeksIsi"/>
        <w:ind w:left="100" w:right="114" w:firstLine="719"/>
        <w:jc w:val="both"/>
      </w:pPr>
      <w:r>
        <w:t>Kenyataan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60"/>
        </w:rPr>
        <w:t xml:space="preserve"> </w:t>
      </w:r>
      <w:r>
        <w:t>sebenarnya</w:t>
      </w:r>
      <w:r>
        <w:rPr>
          <w:spacing w:val="60"/>
        </w:rPr>
        <w:t xml:space="preserve"> </w:t>
      </w:r>
      <w:r>
        <w:t xml:space="preserve">UKM </w:t>
      </w:r>
      <w:r>
        <w:rPr>
          <w:lang w:val="en-US"/>
        </w:rPr>
        <w:t xml:space="preserve">makanan </w:t>
      </w:r>
      <w:r>
        <w:t>masih</w:t>
      </w:r>
      <w:r>
        <w:rPr>
          <w:spacing w:val="-11"/>
        </w:rPr>
        <w:t xml:space="preserve"> </w:t>
      </w:r>
      <w:r>
        <w:t>berada</w:t>
      </w:r>
      <w:r>
        <w:rPr>
          <w:spacing w:val="-9"/>
        </w:rPr>
        <w:t xml:space="preserve"> </w:t>
      </w:r>
      <w:r>
        <w:t>dalam</w:t>
      </w:r>
      <w:r>
        <w:rPr>
          <w:spacing w:val="-10"/>
        </w:rPr>
        <w:t xml:space="preserve"> </w:t>
      </w:r>
      <w:proofErr w:type="spellStart"/>
      <w:r>
        <w:t>cluster</w:t>
      </w:r>
      <w:proofErr w:type="spellEnd"/>
      <w:r>
        <w:rPr>
          <w:spacing w:val="-10"/>
        </w:rPr>
        <w:t xml:space="preserve"> </w:t>
      </w:r>
      <w:r>
        <w:t>menengah</w:t>
      </w:r>
      <w:r>
        <w:rPr>
          <w:spacing w:val="-6"/>
        </w:rPr>
        <w:t xml:space="preserve"> </w:t>
      </w:r>
      <w:r>
        <w:t>baik</w:t>
      </w:r>
      <w:r>
        <w:rPr>
          <w:spacing w:val="-10"/>
        </w:rPr>
        <w:t xml:space="preserve"> </w:t>
      </w:r>
      <w:r>
        <w:t>dari</w:t>
      </w:r>
      <w:r>
        <w:rPr>
          <w:spacing w:val="-9"/>
        </w:rPr>
        <w:t xml:space="preserve"> </w:t>
      </w:r>
      <w:r>
        <w:t>skala</w:t>
      </w:r>
      <w:r>
        <w:rPr>
          <w:spacing w:val="-10"/>
        </w:rPr>
        <w:t xml:space="preserve"> </w:t>
      </w:r>
      <w:r>
        <w:t>jumlah</w:t>
      </w:r>
      <w:r>
        <w:rPr>
          <w:spacing w:val="-10"/>
        </w:rPr>
        <w:t xml:space="preserve"> </w:t>
      </w:r>
      <w:r>
        <w:t>produksi,</w:t>
      </w:r>
      <w:r>
        <w:rPr>
          <w:spacing w:val="-10"/>
        </w:rPr>
        <w:t xml:space="preserve"> </w:t>
      </w:r>
      <w:r>
        <w:t>teknologi,</w:t>
      </w:r>
      <w:r>
        <w:rPr>
          <w:spacing w:val="-11"/>
        </w:rPr>
        <w:t xml:space="preserve"> </w:t>
      </w:r>
      <w:r>
        <w:t>sumber</w:t>
      </w:r>
      <w:r>
        <w:rPr>
          <w:spacing w:val="-7"/>
        </w:rPr>
        <w:t xml:space="preserve"> </w:t>
      </w:r>
      <w:r>
        <w:t>daya</w:t>
      </w:r>
      <w:r>
        <w:rPr>
          <w:spacing w:val="-58"/>
        </w:rPr>
        <w:t xml:space="preserve"> </w:t>
      </w:r>
      <w:r>
        <w:t>manusia, permodalan, penguasaan</w:t>
      </w:r>
      <w:r>
        <w:rPr>
          <w:spacing w:val="1"/>
        </w:rPr>
        <w:t xml:space="preserve"> </w:t>
      </w:r>
      <w:r>
        <w:t>akses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pasar.</w:t>
      </w:r>
      <w:r>
        <w:rPr>
          <w:spacing w:val="1"/>
        </w:rPr>
        <w:t xml:space="preserve"> </w:t>
      </w:r>
      <w:r>
        <w:t>Eksplorasi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UKM</w:t>
      </w:r>
      <w:r>
        <w:rPr>
          <w:spacing w:val="1"/>
        </w:rPr>
        <w:t xml:space="preserve"> </w:t>
      </w:r>
      <w:r>
        <w:t xml:space="preserve">kerajinan tas dan dompet ini secara umum </w:t>
      </w:r>
      <w:proofErr w:type="spellStart"/>
      <w:r>
        <w:t>pengerajin</w:t>
      </w:r>
      <w:proofErr w:type="spellEnd"/>
      <w:r>
        <w:t xml:space="preserve"> mengemukakan bahwa pekerjaan di</w:t>
      </w:r>
      <w:r>
        <w:rPr>
          <w:spacing w:val="1"/>
        </w:rPr>
        <w:t xml:space="preserve"> </w:t>
      </w:r>
      <w:r>
        <w:t>sektor ini banyak mengalami masalah</w:t>
      </w:r>
      <w:r>
        <w:rPr>
          <w:spacing w:val="1"/>
        </w:rPr>
        <w:t xml:space="preserve"> </w:t>
      </w:r>
      <w:r>
        <w:t xml:space="preserve">ditingkat </w:t>
      </w:r>
      <w:proofErr w:type="spellStart"/>
      <w:r>
        <w:t>marketing</w:t>
      </w:r>
      <w:proofErr w:type="spellEnd"/>
      <w:r>
        <w:rPr>
          <w:spacing w:val="1"/>
        </w:rPr>
        <w:t xml:space="preserve"> </w:t>
      </w:r>
      <w:r>
        <w:t>pengusaha itu sendiri.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berada dalam</w:t>
      </w:r>
      <w:r>
        <w:rPr>
          <w:spacing w:val="1"/>
        </w:rPr>
        <w:t xml:space="preserve"> </w:t>
      </w:r>
      <w:r>
        <w:t>posisi</w:t>
      </w:r>
      <w:r>
        <w:rPr>
          <w:spacing w:val="1"/>
        </w:rPr>
        <w:t xml:space="preserve"> </w:t>
      </w:r>
      <w:r>
        <w:t>tidak mengetahui</w:t>
      </w:r>
      <w:r>
        <w:rPr>
          <w:spacing w:val="1"/>
        </w:rPr>
        <w:t xml:space="preserve"> </w:t>
      </w:r>
      <w:r>
        <w:t xml:space="preserve">bagaimana menghadapi </w:t>
      </w:r>
      <w:r>
        <w:t>persaingan diera teknologi</w:t>
      </w:r>
      <w:r>
        <w:rPr>
          <w:spacing w:val="1"/>
        </w:rPr>
        <w:t xml:space="preserve"> </w:t>
      </w:r>
      <w:r>
        <w:t>informasi sekarang ini mereka hanya berpatokan cara jualan digital yang sederhana melalui</w:t>
      </w:r>
      <w:r>
        <w:rPr>
          <w:spacing w:val="1"/>
        </w:rPr>
        <w:t xml:space="preserve"> </w:t>
      </w:r>
      <w:r>
        <w:t>telefon</w:t>
      </w:r>
      <w:r>
        <w:rPr>
          <w:spacing w:val="-5"/>
        </w:rPr>
        <w:t xml:space="preserve"> </w:t>
      </w:r>
      <w:r>
        <w:t>atau</w:t>
      </w:r>
      <w:r>
        <w:rPr>
          <w:spacing w:val="-5"/>
        </w:rPr>
        <w:t xml:space="preserve"> </w:t>
      </w:r>
      <w:r>
        <w:t xml:space="preserve">jualan </w:t>
      </w:r>
      <w:proofErr w:type="spellStart"/>
      <w:r>
        <w:t>ditoko</w:t>
      </w:r>
      <w:proofErr w:type="spellEnd"/>
      <w:r>
        <w:rPr>
          <w:spacing w:val="3"/>
        </w:rPr>
        <w:t xml:space="preserve"> </w:t>
      </w:r>
      <w:r>
        <w:t>tanpa</w:t>
      </w:r>
      <w:r>
        <w:rPr>
          <w:spacing w:val="1"/>
        </w:rPr>
        <w:t xml:space="preserve"> </w:t>
      </w:r>
      <w:r>
        <w:t xml:space="preserve">adanya </w:t>
      </w:r>
      <w:proofErr w:type="spellStart"/>
      <w:r>
        <w:t>kreatifitas</w:t>
      </w:r>
      <w:proofErr w:type="spellEnd"/>
      <w:r>
        <w:rPr>
          <w:spacing w:val="-2"/>
        </w:rPr>
        <w:t xml:space="preserve"> </w:t>
      </w:r>
      <w:proofErr w:type="spellStart"/>
      <w:r>
        <w:t>marketing</w:t>
      </w:r>
      <w:proofErr w:type="spellEnd"/>
      <w:r>
        <w:t>.</w:t>
      </w:r>
    </w:p>
    <w:p w:rsidR="00212A24" w:rsidRDefault="00755D72">
      <w:pPr>
        <w:pStyle w:val="TeksIsi"/>
        <w:spacing w:before="1"/>
        <w:ind w:left="100" w:right="115" w:firstLine="719"/>
        <w:jc w:val="both"/>
        <w:rPr>
          <w:lang w:val="en-US"/>
        </w:rPr>
      </w:pPr>
      <w:proofErr w:type="spellStart"/>
      <w:r>
        <w:t>Kreatifitas</w:t>
      </w:r>
      <w:proofErr w:type="spellEnd"/>
      <w:r>
        <w:t xml:space="preserve"> </w:t>
      </w:r>
      <w:proofErr w:type="spellStart"/>
      <w:r>
        <w:t>marketing</w:t>
      </w:r>
      <w:proofErr w:type="spellEnd"/>
      <w:r>
        <w:t xml:space="preserve"> sangat perlu dengan adanya Online </w:t>
      </w:r>
      <w:r>
        <w:rPr>
          <w:lang w:val="en-US"/>
        </w:rPr>
        <w:t>food</w:t>
      </w:r>
      <w:r>
        <w:t xml:space="preserve"> UKM bisa secara luas</w:t>
      </w:r>
      <w:r>
        <w:rPr>
          <w:spacing w:val="1"/>
        </w:rPr>
        <w:t xml:space="preserve"> </w:t>
      </w:r>
      <w:r>
        <w:t xml:space="preserve">memasarkan barang. tetapi UKM juga harus selalu </w:t>
      </w:r>
      <w:proofErr w:type="spellStart"/>
      <w:r>
        <w:t>update</w:t>
      </w:r>
      <w:proofErr w:type="spellEnd"/>
      <w:r>
        <w:t xml:space="preserve"> </w:t>
      </w:r>
      <w:proofErr w:type="spellStart"/>
      <w:r>
        <w:t>trend</w:t>
      </w:r>
      <w:proofErr w:type="spellEnd"/>
      <w:r>
        <w:t xml:space="preserve"> perkembangan</w:t>
      </w:r>
      <w:r>
        <w:rPr>
          <w:lang w:val="en-US"/>
        </w:rPr>
        <w:t xml:space="preserve"> makanan</w:t>
      </w:r>
      <w:r>
        <w:t>.</w:t>
      </w:r>
      <w:r>
        <w:rPr>
          <w:spacing w:val="1"/>
        </w:rPr>
        <w:t xml:space="preserve"> </w:t>
      </w:r>
      <w:r>
        <w:t>Berikut teknis atau strategi</w:t>
      </w:r>
      <w:r>
        <w:rPr>
          <w:spacing w:val="1"/>
        </w:rPr>
        <w:t xml:space="preserve"> </w:t>
      </w:r>
      <w:r>
        <w:t xml:space="preserve">pengembangan </w:t>
      </w:r>
      <w:r>
        <w:rPr>
          <w:lang w:val="en-US"/>
        </w:rPr>
        <w:t xml:space="preserve">UKM </w:t>
      </w:r>
      <w:proofErr w:type="spellStart"/>
      <w:r>
        <w:t>online</w:t>
      </w:r>
      <w:proofErr w:type="spellEnd"/>
      <w:r>
        <w:t xml:space="preserve"> </w:t>
      </w:r>
      <w:r>
        <w:rPr>
          <w:lang w:val="en-US"/>
        </w:rPr>
        <w:t>food :</w:t>
      </w:r>
    </w:p>
    <w:p w:rsidR="00212A24" w:rsidRDefault="00212A24">
      <w:pPr>
        <w:pStyle w:val="TeksIsi"/>
      </w:pPr>
    </w:p>
    <w:p w:rsidR="00212A24" w:rsidRDefault="00755D72">
      <w:pPr>
        <w:pStyle w:val="DaftarParagraf"/>
        <w:numPr>
          <w:ilvl w:val="1"/>
          <w:numId w:val="4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Branding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Promosi</w:t>
      </w:r>
    </w:p>
    <w:p w:rsidR="00212A24" w:rsidRDefault="00755D72">
      <w:pPr>
        <w:pStyle w:val="TeksIsi"/>
        <w:ind w:left="744" w:right="201" w:firstLine="59"/>
        <w:jc w:val="both"/>
      </w:pPr>
      <w:r>
        <w:t xml:space="preserve">Promosi </w:t>
      </w:r>
      <w:proofErr w:type="spellStart"/>
      <w:r>
        <w:t>sangatlah</w:t>
      </w:r>
      <w:proofErr w:type="spellEnd"/>
      <w:r>
        <w:t xml:space="preserve"> penting untuk mengenalkan produk kita pada publik banyak cara</w:t>
      </w:r>
      <w:r>
        <w:rPr>
          <w:spacing w:val="1"/>
        </w:rPr>
        <w:t xml:space="preserve"> </w:t>
      </w:r>
      <w:proofErr w:type="spellStart"/>
      <w:r>
        <w:t>diantaranya</w:t>
      </w:r>
      <w:proofErr w:type="spellEnd"/>
      <w:r>
        <w:t xml:space="preserve"> dengan mempromosikan </w:t>
      </w:r>
      <w:r>
        <w:rPr>
          <w:lang w:val="en-US"/>
        </w:rPr>
        <w:t>produk</w:t>
      </w:r>
      <w:r>
        <w:t xml:space="preserve"> di media-media sosial</w:t>
      </w:r>
      <w:r>
        <w:rPr>
          <w:spacing w:val="1"/>
        </w:rPr>
        <w:t xml:space="preserve"> </w:t>
      </w:r>
      <w:r>
        <w:t xml:space="preserve">seperti </w:t>
      </w:r>
      <w:proofErr w:type="spellStart"/>
      <w:r>
        <w:t>instagram</w:t>
      </w:r>
      <w:proofErr w:type="spellEnd"/>
      <w:r>
        <w:t xml:space="preserve">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whatss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dll. Maka perlu UKM membuat akun media</w:t>
      </w:r>
      <w:r>
        <w:rPr>
          <w:spacing w:val="1"/>
        </w:rPr>
        <w:t xml:space="preserve"> </w:t>
      </w:r>
      <w:r>
        <w:t>sosial untuk sarana promosi. Dan a</w:t>
      </w:r>
      <w:r>
        <w:t>da satu hal yang perlu dilakukan oleh UKM agar</w:t>
      </w:r>
      <w:r>
        <w:rPr>
          <w:spacing w:val="1"/>
        </w:rPr>
        <w:t xml:space="preserve"> </w:t>
      </w:r>
      <w:r>
        <w:rPr>
          <w:spacing w:val="-1"/>
        </w:rPr>
        <w:t>sukses</w:t>
      </w:r>
      <w:r>
        <w:rPr>
          <w:spacing w:val="-14"/>
        </w:rPr>
        <w:t xml:space="preserve"> </w:t>
      </w:r>
      <w:r>
        <w:rPr>
          <w:spacing w:val="-1"/>
        </w:rPr>
        <w:t>dalam</w:t>
      </w:r>
      <w:r>
        <w:rPr>
          <w:spacing w:val="-11"/>
        </w:rPr>
        <w:t xml:space="preserve"> </w:t>
      </w:r>
      <w:r>
        <w:rPr>
          <w:spacing w:val="-1"/>
        </w:rPr>
        <w:t>mempromosikan</w:t>
      </w:r>
      <w:r>
        <w:rPr>
          <w:spacing w:val="-11"/>
        </w:rPr>
        <w:t xml:space="preserve"> </w:t>
      </w:r>
      <w:r>
        <w:rPr>
          <w:spacing w:val="-1"/>
        </w:rPr>
        <w:t>produknya</w:t>
      </w:r>
      <w:r>
        <w:rPr>
          <w:spacing w:val="-14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melalukan</w:t>
      </w:r>
      <w:r>
        <w:rPr>
          <w:spacing w:val="-4"/>
        </w:rPr>
        <w:t xml:space="preserve"> </w:t>
      </w:r>
      <w:proofErr w:type="spellStart"/>
      <w:r>
        <w:t>endorse</w:t>
      </w:r>
      <w:proofErr w:type="spellEnd"/>
      <w:r>
        <w:rPr>
          <w:spacing w:val="-10"/>
        </w:rPr>
        <w:t xml:space="preserve"> </w:t>
      </w:r>
      <w:r>
        <w:t>atau</w:t>
      </w:r>
      <w:r>
        <w:rPr>
          <w:spacing w:val="-10"/>
        </w:rPr>
        <w:t xml:space="preserve"> </w:t>
      </w:r>
      <w:proofErr w:type="spellStart"/>
      <w:r>
        <w:t>kerjasa</w:t>
      </w:r>
      <w:proofErr w:type="spellEnd"/>
      <w:r>
        <w:rPr>
          <w:spacing w:val="-10"/>
        </w:rPr>
        <w:t xml:space="preserve"> </w:t>
      </w:r>
      <w:r>
        <w:t>sama</w:t>
      </w:r>
      <w:r>
        <w:rPr>
          <w:spacing w:val="-58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proofErr w:type="spellStart"/>
      <w:r>
        <w:t>selebgram-selebgram</w:t>
      </w:r>
      <w:proofErr w:type="spellEnd"/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akun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proofErr w:type="spellStart"/>
      <w:r>
        <w:t>followers</w:t>
      </w:r>
      <w:proofErr w:type="spellEnd"/>
      <w:r>
        <w:t xml:space="preserve"> banyak. Hal ini bisa disebut juga dengan </w:t>
      </w:r>
      <w:r>
        <w:t xml:space="preserve">melakukan </w:t>
      </w:r>
      <w:proofErr w:type="spellStart"/>
      <w:r>
        <w:t>branding</w:t>
      </w:r>
      <w:proofErr w:type="spellEnd"/>
      <w:r>
        <w:t xml:space="preserve"> dan juga</w:t>
      </w:r>
      <w:r>
        <w:rPr>
          <w:spacing w:val="1"/>
        </w:rPr>
        <w:t xml:space="preserve"> </w:t>
      </w:r>
      <w:r>
        <w:t>banyak</w:t>
      </w:r>
      <w:r>
        <w:rPr>
          <w:spacing w:val="-1"/>
        </w:rPr>
        <w:t xml:space="preserve"> </w:t>
      </w:r>
      <w:r>
        <w:t>terbukti manfaatnya.</w:t>
      </w:r>
    </w:p>
    <w:p w:rsidR="00212A24" w:rsidRDefault="00212A24">
      <w:pPr>
        <w:jc w:val="both"/>
        <w:sectPr w:rsidR="00212A24">
          <w:pgSz w:w="11910" w:h="16840"/>
          <w:pgMar w:top="1580" w:right="1320" w:bottom="280" w:left="1340" w:header="720" w:footer="720" w:gutter="0"/>
          <w:cols w:space="720"/>
        </w:sectPr>
      </w:pPr>
    </w:p>
    <w:p w:rsidR="00212A24" w:rsidRDefault="00755D72">
      <w:pPr>
        <w:pStyle w:val="DaftarParagraf"/>
        <w:numPr>
          <w:ilvl w:val="1"/>
          <w:numId w:val="4"/>
        </w:numPr>
        <w:tabs>
          <w:tab w:val="left" w:pos="745"/>
        </w:tabs>
        <w:spacing w:before="64"/>
        <w:jc w:val="both"/>
        <w:rPr>
          <w:sz w:val="24"/>
          <w:lang w:val="en-US"/>
        </w:rPr>
      </w:pPr>
      <w:r>
        <w:rPr>
          <w:sz w:val="24"/>
        </w:rPr>
        <w:t>Membuat</w:t>
      </w:r>
      <w:r>
        <w:rPr>
          <w:spacing w:val="-2"/>
          <w:sz w:val="24"/>
        </w:rPr>
        <w:t xml:space="preserve"> </w:t>
      </w:r>
      <w:r>
        <w:rPr>
          <w:sz w:val="24"/>
        </w:rPr>
        <w:t>Akun</w:t>
      </w:r>
      <w:r>
        <w:rPr>
          <w:spacing w:val="-1"/>
          <w:sz w:val="24"/>
        </w:rPr>
        <w:t xml:space="preserve"> </w:t>
      </w:r>
      <w:r>
        <w:rPr>
          <w:sz w:val="24"/>
          <w:lang w:val="en-US"/>
        </w:rPr>
        <w:t xml:space="preserve">di e-commerce </w:t>
      </w:r>
    </w:p>
    <w:p w:rsidR="00212A24" w:rsidRDefault="00755D72">
      <w:pPr>
        <w:pStyle w:val="TeksIsi"/>
        <w:ind w:left="744" w:right="209"/>
        <w:jc w:val="both"/>
      </w:pPr>
      <w:r>
        <w:t xml:space="preserve">Dengan maraknya toko </w:t>
      </w:r>
      <w:proofErr w:type="spellStart"/>
      <w:r>
        <w:t>online</w:t>
      </w:r>
      <w:proofErr w:type="spellEnd"/>
      <w:r>
        <w:t xml:space="preserve"> </w:t>
      </w:r>
      <w:r>
        <w:rPr>
          <w:lang w:val="en-US"/>
        </w:rPr>
        <w:t>food</w:t>
      </w:r>
      <w:r>
        <w:t xml:space="preserve"> UKM harus bisa masuk dalam jual beli </w:t>
      </w:r>
      <w:proofErr w:type="spellStart"/>
      <w:r>
        <w:t>ditoko</w:t>
      </w:r>
      <w:proofErr w:type="spellEnd"/>
      <w:r>
        <w:rPr>
          <w:spacing w:val="1"/>
        </w:rPr>
        <w:t xml:space="preserve"> </w:t>
      </w:r>
      <w:r>
        <w:t xml:space="preserve">tersebut dengan </w:t>
      </w:r>
      <w:proofErr w:type="spellStart"/>
      <w:r>
        <w:t>mebuka</w:t>
      </w:r>
      <w:proofErr w:type="spellEnd"/>
      <w:r>
        <w:t xml:space="preserve"> banyak akun agar produk bisa dikenal tetapi harus ada </w:t>
      </w:r>
      <w:r>
        <w:t>akun</w:t>
      </w:r>
      <w:r>
        <w:rPr>
          <w:spacing w:val="1"/>
        </w:rPr>
        <w:t xml:space="preserve"> </w:t>
      </w:r>
      <w:r>
        <w:t>tunggal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 xml:space="preserve">menjadi ikon produk </w:t>
      </w:r>
      <w:proofErr w:type="spellStart"/>
      <w:r>
        <w:t>ukm</w:t>
      </w:r>
      <w:proofErr w:type="spellEnd"/>
      <w:r>
        <w:t xml:space="preserve"> tersebut</w:t>
      </w:r>
    </w:p>
    <w:p w:rsidR="00212A24" w:rsidRDefault="00212A24">
      <w:pPr>
        <w:pStyle w:val="TeksIsi"/>
      </w:pPr>
    </w:p>
    <w:p w:rsidR="00212A24" w:rsidRDefault="00755D72">
      <w:pPr>
        <w:pStyle w:val="DaftarParagraf"/>
        <w:numPr>
          <w:ilvl w:val="1"/>
          <w:numId w:val="4"/>
        </w:numPr>
        <w:tabs>
          <w:tab w:val="left" w:pos="745"/>
        </w:tabs>
        <w:ind w:right="210"/>
        <w:jc w:val="both"/>
        <w:rPr>
          <w:sz w:val="24"/>
        </w:rPr>
      </w:pPr>
      <w:r>
        <w:rPr>
          <w:sz w:val="24"/>
        </w:rPr>
        <w:t>Menentukan</w:t>
      </w:r>
      <w:r>
        <w:rPr>
          <w:spacing w:val="-11"/>
          <w:sz w:val="24"/>
        </w:rPr>
        <w:t xml:space="preserve"> </w:t>
      </w:r>
      <w:r>
        <w:rPr>
          <w:sz w:val="24"/>
        </w:rPr>
        <w:t>target</w:t>
      </w:r>
      <w:r>
        <w:rPr>
          <w:spacing w:val="-6"/>
          <w:sz w:val="24"/>
        </w:rPr>
        <w:t xml:space="preserve"> </w:t>
      </w:r>
      <w:r>
        <w:rPr>
          <w:sz w:val="24"/>
        </w:rPr>
        <w:t>pemasaran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disetiap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produk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agara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cocok</w:t>
      </w:r>
      <w:r>
        <w:rPr>
          <w:spacing w:val="-7"/>
          <w:sz w:val="24"/>
        </w:rPr>
        <w:t xml:space="preserve"> </w:t>
      </w:r>
      <w:r>
        <w:rPr>
          <w:sz w:val="24"/>
        </w:rPr>
        <w:t>dengan</w:t>
      </w:r>
      <w:r>
        <w:rPr>
          <w:sz w:val="24"/>
          <w:lang w:val="en-US"/>
        </w:rPr>
        <w:t xml:space="preserve"> selera </w:t>
      </w:r>
      <w:r>
        <w:rPr>
          <w:spacing w:val="-58"/>
          <w:sz w:val="24"/>
        </w:rPr>
        <w:t xml:space="preserve"> </w:t>
      </w:r>
      <w:r>
        <w:rPr>
          <w:sz w:val="24"/>
        </w:rPr>
        <w:t>konsumen.</w:t>
      </w:r>
    </w:p>
    <w:p w:rsidR="00212A24" w:rsidRDefault="00755D72">
      <w:pPr>
        <w:pStyle w:val="TeksIsi"/>
        <w:spacing w:before="1"/>
        <w:ind w:left="744" w:right="199"/>
        <w:jc w:val="both"/>
        <w:rPr>
          <w:lang w:val="en-US"/>
        </w:rPr>
      </w:pPr>
      <w:r>
        <w:t>Dalam</w:t>
      </w:r>
      <w:r>
        <w:rPr>
          <w:spacing w:val="1"/>
        </w:rPr>
        <w:t xml:space="preserve"> </w:t>
      </w:r>
      <w:r>
        <w:t>bisnis</w:t>
      </w:r>
      <w:r>
        <w:rPr>
          <w:spacing w:val="1"/>
        </w:rPr>
        <w:t xml:space="preserve"> </w:t>
      </w:r>
      <w:proofErr w:type="spellStart"/>
      <w:r>
        <w:t>online</w:t>
      </w:r>
      <w:proofErr w:type="spellEnd"/>
      <w:r>
        <w:t>,</w:t>
      </w:r>
      <w:r>
        <w:rPr>
          <w:spacing w:val="1"/>
        </w:rPr>
        <w:t xml:space="preserve"> </w:t>
      </w:r>
      <w:r>
        <w:t>target</w:t>
      </w:r>
      <w:r>
        <w:rPr>
          <w:spacing w:val="1"/>
        </w:rPr>
        <w:t xml:space="preserve"> </w:t>
      </w:r>
      <w:r>
        <w:t>pemasaran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 xml:space="preserve">diperhatikan. Para pelaku UKM harus selalu </w:t>
      </w:r>
      <w:r>
        <w:t>memetakan target pasar untuk waktu</w:t>
      </w:r>
      <w:r>
        <w:rPr>
          <w:spacing w:val="1"/>
        </w:rPr>
        <w:t xml:space="preserve"> </w:t>
      </w:r>
      <w:r>
        <w:t xml:space="preserve">tertentu. Strategi pemasaran bisnis </w:t>
      </w:r>
      <w:proofErr w:type="spellStart"/>
      <w:r>
        <w:t>online</w:t>
      </w:r>
      <w:proofErr w:type="spellEnd"/>
      <w:r>
        <w:t xml:space="preserve"> ini dilakukan karena tidak semua orang</w:t>
      </w:r>
      <w:r>
        <w:rPr>
          <w:spacing w:val="1"/>
        </w:rPr>
        <w:t xml:space="preserve"> </w:t>
      </w:r>
      <w:r>
        <w:t>menginginkan</w:t>
      </w:r>
      <w:r>
        <w:rPr>
          <w:spacing w:val="1"/>
        </w:rPr>
        <w:t xml:space="preserve"> </w:t>
      </w:r>
      <w:r>
        <w:t>atau membutuhkan produk yang dijual. Jadi para pelaku UKM harus</w:t>
      </w:r>
      <w:r>
        <w:rPr>
          <w:spacing w:val="1"/>
        </w:rPr>
        <w:t xml:space="preserve"> </w:t>
      </w:r>
      <w:r>
        <w:t>membidik kalangan tertentu saja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lebih mudah d</w:t>
      </w:r>
      <w:r>
        <w:t>alam</w:t>
      </w:r>
      <w:r>
        <w:rPr>
          <w:spacing w:val="1"/>
        </w:rPr>
        <w:t xml:space="preserve"> </w:t>
      </w:r>
      <w:r>
        <w:t>memilih</w:t>
      </w:r>
      <w:r>
        <w:rPr>
          <w:spacing w:val="1"/>
        </w:rPr>
        <w:t xml:space="preserve"> </w:t>
      </w:r>
      <w:r>
        <w:t>strategi pemasaran yang lebih maksimal. Contoh apabila target pasar kita kalangan</w:t>
      </w:r>
      <w:r>
        <w:rPr>
          <w:spacing w:val="1"/>
        </w:rPr>
        <w:t xml:space="preserve"> </w:t>
      </w:r>
      <w:r>
        <w:t>mudah</w:t>
      </w:r>
      <w:r>
        <w:rPr>
          <w:spacing w:val="-3"/>
        </w:rPr>
        <w:t xml:space="preserve"> </w:t>
      </w:r>
      <w:r>
        <w:t>maka</w:t>
      </w:r>
      <w:r>
        <w:rPr>
          <w:spacing w:val="-2"/>
        </w:rPr>
        <w:t xml:space="preserve"> </w:t>
      </w:r>
      <w:r>
        <w:t>kita</w:t>
      </w:r>
      <w:r>
        <w:rPr>
          <w:spacing w:val="-1"/>
        </w:rPr>
        <w:t xml:space="preserve"> </w:t>
      </w:r>
      <w:r>
        <w:t>membuat</w:t>
      </w:r>
      <w:r>
        <w:rPr>
          <w:spacing w:val="-3"/>
        </w:rPr>
        <w:t xml:space="preserve"> </w:t>
      </w:r>
      <w:r>
        <w:rPr>
          <w:lang w:val="en-US"/>
        </w:rPr>
        <w:t>makanan dengan nama yang kekinian.</w:t>
      </w:r>
    </w:p>
    <w:p w:rsidR="00212A24" w:rsidRDefault="00212A24">
      <w:pPr>
        <w:pStyle w:val="TeksIsi"/>
      </w:pPr>
    </w:p>
    <w:p w:rsidR="00212A24" w:rsidRDefault="00755D72">
      <w:pPr>
        <w:pStyle w:val="DaftarParagraf"/>
        <w:numPr>
          <w:ilvl w:val="1"/>
          <w:numId w:val="4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Meningkatkan kualitas</w:t>
      </w:r>
      <w:r>
        <w:rPr>
          <w:spacing w:val="-3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produk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2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asli.</w:t>
      </w:r>
    </w:p>
    <w:p w:rsidR="00212A24" w:rsidRDefault="00755D72">
      <w:pPr>
        <w:pStyle w:val="TeksIsi"/>
        <w:spacing w:before="1"/>
        <w:ind w:left="744" w:right="211"/>
        <w:jc w:val="both"/>
      </w:pPr>
      <w:r>
        <w:t>Banyak konsumen yang cenderung melihat produk</w:t>
      </w:r>
      <w:r>
        <w:t xml:space="preserve"> dari tampilan foto yang baik dan</w:t>
      </w:r>
      <w:r>
        <w:rPr>
          <w:spacing w:val="1"/>
        </w:rPr>
        <w:t xml:space="preserve"> </w:t>
      </w:r>
      <w:r>
        <w:t>asli</w:t>
      </w:r>
      <w:r>
        <w:rPr>
          <w:spacing w:val="-1"/>
        </w:rPr>
        <w:t xml:space="preserve"> </w:t>
      </w:r>
      <w:r>
        <w:t>maka dari</w:t>
      </w:r>
      <w:r>
        <w:rPr>
          <w:spacing w:val="-3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perlu pelaku</w:t>
      </w:r>
      <w:r>
        <w:rPr>
          <w:spacing w:val="-1"/>
        </w:rPr>
        <w:t xml:space="preserve"> </w:t>
      </w:r>
      <w:r>
        <w:t>UKM</w:t>
      </w:r>
      <w:r>
        <w:rPr>
          <w:spacing w:val="-3"/>
        </w:rPr>
        <w:t xml:space="preserve"> </w:t>
      </w:r>
      <w:r>
        <w:t>perlu</w:t>
      </w:r>
      <w:r>
        <w:rPr>
          <w:spacing w:val="-5"/>
        </w:rPr>
        <w:t xml:space="preserve"> </w:t>
      </w:r>
      <w:r>
        <w:t>memperhatikan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foto.</w:t>
      </w:r>
    </w:p>
    <w:p w:rsidR="00212A24" w:rsidRDefault="00212A24">
      <w:pPr>
        <w:pStyle w:val="TeksIsi"/>
        <w:spacing w:before="11"/>
        <w:rPr>
          <w:sz w:val="23"/>
        </w:rPr>
      </w:pPr>
    </w:p>
    <w:p w:rsidR="00212A24" w:rsidRDefault="00212A24">
      <w:pPr>
        <w:pStyle w:val="TeksIsi"/>
        <w:spacing w:before="1"/>
      </w:pPr>
    </w:p>
    <w:p w:rsidR="00212A24" w:rsidRDefault="00755D72">
      <w:pPr>
        <w:pStyle w:val="DaftarParagraf"/>
        <w:numPr>
          <w:ilvl w:val="1"/>
          <w:numId w:val="4"/>
        </w:numPr>
        <w:tabs>
          <w:tab w:val="left" w:pos="745"/>
        </w:tabs>
        <w:jc w:val="both"/>
        <w:rPr>
          <w:sz w:val="24"/>
        </w:rPr>
      </w:pPr>
      <w:r>
        <w:rPr>
          <w:sz w:val="24"/>
        </w:rPr>
        <w:t>Pemahaman</w:t>
      </w:r>
      <w:r>
        <w:rPr>
          <w:spacing w:val="-3"/>
          <w:sz w:val="24"/>
        </w:rPr>
        <w:t xml:space="preserve"> </w:t>
      </w:r>
      <w:r>
        <w:rPr>
          <w:sz w:val="24"/>
        </w:rPr>
        <w:t>tentang</w:t>
      </w:r>
      <w:r>
        <w:rPr>
          <w:spacing w:val="-2"/>
          <w:sz w:val="24"/>
        </w:rPr>
        <w:t xml:space="preserve"> </w:t>
      </w:r>
      <w:r>
        <w:rPr>
          <w:sz w:val="24"/>
        </w:rPr>
        <w:t>perilaku</w:t>
      </w:r>
      <w:r>
        <w:rPr>
          <w:spacing w:val="-2"/>
          <w:sz w:val="24"/>
        </w:rPr>
        <w:t xml:space="preserve"> </w:t>
      </w:r>
      <w:r>
        <w:rPr>
          <w:sz w:val="24"/>
        </w:rPr>
        <w:t>konsumen</w:t>
      </w:r>
    </w:p>
    <w:p w:rsidR="00212A24" w:rsidRDefault="00755D72">
      <w:pPr>
        <w:pStyle w:val="TeksIsi"/>
        <w:ind w:left="744" w:right="197"/>
        <w:jc w:val="both"/>
      </w:pPr>
      <w:r>
        <w:t>Pemahaman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kontribusi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t>impli</w:t>
      </w:r>
      <w:proofErr w:type="spellEnd"/>
      <w:r>
        <w:t>-</w:t>
      </w:r>
      <w:r>
        <w:rPr>
          <w:spacing w:val="1"/>
        </w:rPr>
        <w:t xml:space="preserve"> </w:t>
      </w:r>
      <w:r>
        <w:t>kasi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pemasaran.</w:t>
      </w:r>
      <w:r>
        <w:rPr>
          <w:spacing w:val="-11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kata</w:t>
      </w:r>
      <w:r>
        <w:rPr>
          <w:spacing w:val="-9"/>
        </w:rPr>
        <w:t xml:space="preserve"> </w:t>
      </w:r>
      <w:r>
        <w:t>lain,</w:t>
      </w:r>
      <w:r>
        <w:rPr>
          <w:spacing w:val="-6"/>
        </w:rPr>
        <w:t xml:space="preserve"> </w:t>
      </w:r>
      <w:r>
        <w:t>perusahaan</w:t>
      </w:r>
      <w:r>
        <w:rPr>
          <w:spacing w:val="-9"/>
        </w:rPr>
        <w:t xml:space="preserve"> </w:t>
      </w:r>
      <w:r>
        <w:t>perlu</w:t>
      </w:r>
      <w:r>
        <w:rPr>
          <w:spacing w:val="-7"/>
        </w:rPr>
        <w:t xml:space="preserve"> </w:t>
      </w:r>
      <w:r>
        <w:t>mempelajari</w:t>
      </w:r>
      <w:r>
        <w:rPr>
          <w:spacing w:val="-4"/>
        </w:rPr>
        <w:t xml:space="preserve"> </w:t>
      </w:r>
      <w:r>
        <w:t>perilaku</w:t>
      </w:r>
      <w:r>
        <w:rPr>
          <w:spacing w:val="-7"/>
        </w:rPr>
        <w:t xml:space="preserve"> </w:t>
      </w:r>
      <w:r>
        <w:t>konsumen</w:t>
      </w:r>
      <w:r>
        <w:rPr>
          <w:spacing w:val="-7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bertujuan untuk mengetahui dan memahami berbagai aspek yang ada pada konsumen,</w:t>
      </w:r>
      <w:r>
        <w:rPr>
          <w:spacing w:val="-57"/>
        </w:rPr>
        <w:t xml:space="preserve"> </w:t>
      </w:r>
      <w:r>
        <w:t>yang pada akhirnya akan dipergunakan sebagai pedoman dalam menyusun strategi</w:t>
      </w:r>
      <w:r>
        <w:rPr>
          <w:spacing w:val="1"/>
        </w:rPr>
        <w:t xml:space="preserve"> </w:t>
      </w:r>
      <w:r>
        <w:t>pemasaran.</w:t>
      </w:r>
      <w:r>
        <w:rPr>
          <w:spacing w:val="-11"/>
        </w:rPr>
        <w:t xml:space="preserve"> </w:t>
      </w:r>
      <w:r>
        <w:t>Kebutuhan</w:t>
      </w:r>
      <w:r>
        <w:rPr>
          <w:spacing w:val="-7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mempelajari</w:t>
      </w:r>
      <w:r>
        <w:rPr>
          <w:spacing w:val="-9"/>
        </w:rPr>
        <w:t xml:space="preserve"> </w:t>
      </w:r>
      <w:r>
        <w:t>perilaku</w:t>
      </w:r>
      <w:r>
        <w:rPr>
          <w:spacing w:val="-7"/>
        </w:rPr>
        <w:t xml:space="preserve"> </w:t>
      </w:r>
      <w:r>
        <w:t>konsumen</w:t>
      </w:r>
      <w:r>
        <w:rPr>
          <w:spacing w:val="-7"/>
        </w:rPr>
        <w:t xml:space="preserve"> </w:t>
      </w:r>
      <w:r>
        <w:t>sangat</w:t>
      </w:r>
      <w:r>
        <w:rPr>
          <w:spacing w:val="-6"/>
        </w:rPr>
        <w:t xml:space="preserve"> </w:t>
      </w:r>
      <w:r>
        <w:t>penting,</w:t>
      </w:r>
      <w:r>
        <w:rPr>
          <w:spacing w:val="-11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 xml:space="preserve">mereka merupakan sumber profit bagi perusahaan, dan perusahaan akan tetap </w:t>
      </w:r>
      <w:proofErr w:type="spellStart"/>
      <w:r>
        <w:t>survive</w:t>
      </w:r>
      <w:proofErr w:type="spellEnd"/>
      <w:r>
        <w:rPr>
          <w:spacing w:val="1"/>
        </w:rPr>
        <w:t xml:space="preserve"> </w:t>
      </w:r>
      <w:r>
        <w:t>dalam menjalankan aktivitas bisnisnya. Perilaku konsumen mempelajari mengenai</w:t>
      </w:r>
      <w:r>
        <w:rPr>
          <w:spacing w:val="1"/>
        </w:rPr>
        <w:t xml:space="preserve"> </w:t>
      </w:r>
      <w:r>
        <w:t>bagaimana individu, kelompok, dan organisasi memilih, membeli, m</w:t>
      </w:r>
      <w:r>
        <w:t>enggunakan, dan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produk,</w:t>
      </w:r>
      <w:r>
        <w:rPr>
          <w:spacing w:val="1"/>
        </w:rPr>
        <w:t xml:space="preserve"> </w:t>
      </w:r>
      <w:r>
        <w:t>jasa, ide,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>kebutuhan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keinginan mereka (</w:t>
      </w:r>
      <w:proofErr w:type="spellStart"/>
      <w:r>
        <w:t>Kotler</w:t>
      </w:r>
      <w:proofErr w:type="spellEnd"/>
      <w:r>
        <w:t>, 2003). Perilaku konsumen dipengaruhi oleh faktor budaya,</w:t>
      </w:r>
      <w:r>
        <w:rPr>
          <w:spacing w:val="1"/>
        </w:rPr>
        <w:t xml:space="preserve"> </w:t>
      </w:r>
      <w:r>
        <w:t>sosial, personal, dan psikologis. Semakin baik memahami</w:t>
      </w:r>
      <w:r>
        <w:rPr>
          <w:spacing w:val="1"/>
        </w:rPr>
        <w:t xml:space="preserve"> </w:t>
      </w:r>
      <w:r>
        <w:t xml:space="preserve">faktor yang </w:t>
      </w:r>
      <w:r>
        <w:t>mendasari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konsumen,</w:t>
      </w:r>
      <w:r>
        <w:rPr>
          <w:spacing w:val="1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memungkinkan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pemasaran agar kebutuhan konsumen terpenuhi. Dalam pasar yang semakin intensif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per-saingannya, tuntutan konsumen yang semakin tinggi dan sangat ingin</w:t>
      </w:r>
      <w:r>
        <w:rPr>
          <w:spacing w:val="1"/>
        </w:rPr>
        <w:t xml:space="preserve"> </w:t>
      </w:r>
      <w:r>
        <w:t>diperlakukan secara</w:t>
      </w:r>
      <w:r>
        <w:t xml:space="preserve"> khusus, pemahaman akan konsumen begitu tinggi. Untuk itu</w:t>
      </w:r>
      <w:r>
        <w:rPr>
          <w:spacing w:val="1"/>
        </w:rPr>
        <w:t xml:space="preserve"> </w:t>
      </w:r>
      <w:proofErr w:type="spellStart"/>
      <w:r>
        <w:t>sangatlah</w:t>
      </w:r>
      <w:proofErr w:type="spellEnd"/>
      <w:r>
        <w:rPr>
          <w:spacing w:val="1"/>
        </w:rPr>
        <w:t xml:space="preserve"> </w:t>
      </w:r>
      <w:r>
        <w:t>dibutuhkan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perilaku</w:t>
      </w:r>
      <w:r>
        <w:rPr>
          <w:spacing w:val="1"/>
        </w:rPr>
        <w:t xml:space="preserve"> </w:t>
      </w:r>
      <w:r>
        <w:t>konsumen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memuaskan</w:t>
      </w:r>
      <w:r>
        <w:rPr>
          <w:spacing w:val="1"/>
        </w:rPr>
        <w:t xml:space="preserve"> </w:t>
      </w:r>
      <w:r>
        <w:t xml:space="preserve">konsumen dan memenangkan </w:t>
      </w:r>
      <w:proofErr w:type="spellStart"/>
      <w:r>
        <w:t>persaingan.Pemahaman</w:t>
      </w:r>
      <w:proofErr w:type="spellEnd"/>
      <w:r>
        <w:t xml:space="preserve"> terhadap perilaku konsumen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bermanfaat 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stra</w:t>
      </w:r>
      <w:r>
        <w:t>tegi dan</w:t>
      </w:r>
      <w:r>
        <w:rPr>
          <w:spacing w:val="1"/>
        </w:rPr>
        <w:t xml:space="preserve"> </w:t>
      </w:r>
      <w:r>
        <w:t>bauran</w:t>
      </w:r>
      <w:r>
        <w:rPr>
          <w:spacing w:val="1"/>
        </w:rPr>
        <w:t xml:space="preserve"> </w:t>
      </w:r>
      <w:r>
        <w:t>pemasaran.</w:t>
      </w:r>
      <w:r>
        <w:rPr>
          <w:spacing w:val="1"/>
        </w:rPr>
        <w:t xml:space="preserve"> </w:t>
      </w:r>
      <w:r>
        <w:t xml:space="preserve">Melalui pemahaman terhadap </w:t>
      </w:r>
      <w:proofErr w:type="spellStart"/>
      <w:r>
        <w:t>psikografis</w:t>
      </w:r>
      <w:proofErr w:type="spellEnd"/>
      <w:r>
        <w:t xml:space="preserve"> konsumen dan juga perilaku penggunaan,</w:t>
      </w:r>
      <w:r>
        <w:rPr>
          <w:spacing w:val="1"/>
        </w:rPr>
        <w:t xml:space="preserve"> </w:t>
      </w:r>
      <w:r>
        <w:rPr>
          <w:spacing w:val="-1"/>
        </w:rPr>
        <w:t>pemasar</w:t>
      </w:r>
      <w:r>
        <w:rPr>
          <w:spacing w:val="-14"/>
        </w:rPr>
        <w:t xml:space="preserve"> </w:t>
      </w:r>
      <w:r>
        <w:rPr>
          <w:spacing w:val="-1"/>
        </w:rPr>
        <w:t>dapat</w:t>
      </w:r>
      <w:r>
        <w:rPr>
          <w:spacing w:val="-8"/>
        </w:rPr>
        <w:t xml:space="preserve"> </w:t>
      </w:r>
      <w:r>
        <w:rPr>
          <w:spacing w:val="-1"/>
        </w:rPr>
        <w:t>melakukan</w:t>
      </w:r>
      <w:r>
        <w:rPr>
          <w:spacing w:val="-9"/>
        </w:rPr>
        <w:t xml:space="preserve"> </w:t>
      </w:r>
      <w:r>
        <w:t>segmentasi</w:t>
      </w:r>
      <w:r>
        <w:rPr>
          <w:spacing w:val="-8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variabel</w:t>
      </w:r>
      <w:r>
        <w:rPr>
          <w:spacing w:val="-14"/>
        </w:rPr>
        <w:t xml:space="preserve"> </w:t>
      </w:r>
      <w:r>
        <w:t>tersebut.</w:t>
      </w:r>
      <w:r>
        <w:rPr>
          <w:spacing w:val="-13"/>
        </w:rPr>
        <w:t xml:space="preserve"> </w:t>
      </w:r>
      <w:r>
        <w:t>Berdasarkan</w:t>
      </w:r>
      <w:r>
        <w:rPr>
          <w:spacing w:val="-9"/>
        </w:rPr>
        <w:t xml:space="preserve"> </w:t>
      </w:r>
      <w:r>
        <w:t>sikap</w:t>
      </w:r>
      <w:r>
        <w:rPr>
          <w:spacing w:val="-57"/>
        </w:rPr>
        <w:t xml:space="preserve"> </w:t>
      </w:r>
      <w:r>
        <w:t xml:space="preserve">konsumen, pemasar dapat menyusun strategi promosi, khususnya iklan </w:t>
      </w:r>
      <w:r>
        <w:t>secara tepat.</w:t>
      </w:r>
      <w:r>
        <w:rPr>
          <w:spacing w:val="1"/>
        </w:rPr>
        <w:t xml:space="preserve"> </w:t>
      </w:r>
      <w:r>
        <w:t>Kesuksesan[3]</w:t>
      </w:r>
    </w:p>
    <w:p w:rsidR="00212A24" w:rsidRDefault="00212A24">
      <w:pPr>
        <w:jc w:val="both"/>
        <w:sectPr w:rsidR="00212A24">
          <w:pgSz w:w="11910" w:h="16840"/>
          <w:pgMar w:top="1360" w:right="1320" w:bottom="280" w:left="1340" w:header="720" w:footer="720" w:gutter="0"/>
          <w:cols w:space="720"/>
        </w:sectPr>
      </w:pPr>
    </w:p>
    <w:p w:rsidR="00212A24" w:rsidRDefault="00212A24">
      <w:pPr>
        <w:pStyle w:val="TeksIsi"/>
        <w:spacing w:before="7"/>
        <w:rPr>
          <w:sz w:val="26"/>
        </w:rPr>
      </w:pPr>
    </w:p>
    <w:p w:rsidR="00212A24" w:rsidRDefault="00755D72">
      <w:pPr>
        <w:pStyle w:val="Judul1"/>
        <w:numPr>
          <w:ilvl w:val="0"/>
          <w:numId w:val="4"/>
        </w:numPr>
        <w:tabs>
          <w:tab w:val="left" w:pos="341"/>
        </w:tabs>
        <w:spacing w:before="90"/>
        <w:ind w:left="340" w:hanging="241"/>
      </w:pPr>
      <w:r>
        <w:t>Kesimpulan</w:t>
      </w:r>
    </w:p>
    <w:p w:rsidR="00212A24" w:rsidRDefault="00212A24">
      <w:pPr>
        <w:pStyle w:val="TeksIsi"/>
        <w:rPr>
          <w:b/>
        </w:rPr>
      </w:pPr>
    </w:p>
    <w:p w:rsidR="00212A24" w:rsidRDefault="00755D72">
      <w:pPr>
        <w:pStyle w:val="TeksIsi"/>
        <w:ind w:left="100" w:right="203" w:firstLine="719"/>
        <w:jc w:val="both"/>
      </w:pPr>
      <w:r>
        <w:t>Perkembangan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pesat</w:t>
      </w:r>
      <w:r>
        <w:rPr>
          <w:spacing w:val="1"/>
        </w:rPr>
        <w:t xml:space="preserve"> </w:t>
      </w:r>
      <w:proofErr w:type="spellStart"/>
      <w:r>
        <w:t>meyebabkan</w:t>
      </w:r>
      <w:proofErr w:type="spellEnd"/>
      <w:r>
        <w:rPr>
          <w:spacing w:val="1"/>
        </w:rPr>
        <w:t xml:space="preserve"> </w:t>
      </w:r>
      <w:r>
        <w:t>terjadinya</w:t>
      </w:r>
      <w:r>
        <w:rPr>
          <w:spacing w:val="1"/>
        </w:rPr>
        <w:t xml:space="preserve"> </w:t>
      </w:r>
      <w:r>
        <w:t>perubahan kultur kita sehari-hari. Media elektronik menjadi salah satu media andalan untuk</w:t>
      </w:r>
      <w:r>
        <w:rPr>
          <w:spacing w:val="1"/>
        </w:rPr>
        <w:t xml:space="preserve"> </w:t>
      </w:r>
      <w:r>
        <w:t xml:space="preserve">melakukan komunikasi dan bisnis </w:t>
      </w:r>
      <w:r>
        <w:t>yang memanfaatkan internet tersebut. Dan pangsa pasar</w:t>
      </w:r>
      <w:r>
        <w:rPr>
          <w:spacing w:val="1"/>
        </w:rPr>
        <w:t xml:space="preserve"> </w:t>
      </w:r>
      <w:r>
        <w:t xml:space="preserve">belanja </w:t>
      </w:r>
      <w:proofErr w:type="spellStart"/>
      <w:r>
        <w:t>online</w:t>
      </w:r>
      <w:proofErr w:type="spellEnd"/>
      <w:r>
        <w:t xml:space="preserve"> di Indonesia juga semakin meningkat, sehingga hal </w:t>
      </w:r>
      <w:proofErr w:type="spellStart"/>
      <w:r>
        <w:t>tersbut</w:t>
      </w:r>
      <w:proofErr w:type="spellEnd"/>
      <w:r>
        <w:t xml:space="preserve"> menjadikan suatu</w:t>
      </w:r>
      <w:r>
        <w:rPr>
          <w:spacing w:val="1"/>
        </w:rPr>
        <w:t xml:space="preserve"> </w:t>
      </w:r>
      <w:r>
        <w:t xml:space="preserve">peluang bisnis yaitu </w:t>
      </w:r>
      <w:proofErr w:type="spellStart"/>
      <w:r>
        <w:t>online</w:t>
      </w:r>
      <w:proofErr w:type="spellEnd"/>
      <w:r>
        <w:rPr>
          <w:lang w:val="en-US"/>
        </w:rPr>
        <w:t>food</w:t>
      </w:r>
      <w:r>
        <w:t xml:space="preserve">. [3] sehingga </w:t>
      </w:r>
      <w:proofErr w:type="spellStart"/>
      <w:r>
        <w:t>online</w:t>
      </w:r>
      <w:proofErr w:type="spellEnd"/>
      <w:r>
        <w:t xml:space="preserve"> </w:t>
      </w:r>
      <w:r>
        <w:rPr>
          <w:lang w:val="en-US"/>
        </w:rPr>
        <w:t>food</w:t>
      </w:r>
      <w:r>
        <w:t xml:space="preserve"> bisa dibilang adalah peluang bagi</w:t>
      </w:r>
      <w:r>
        <w:rPr>
          <w:spacing w:val="1"/>
        </w:rPr>
        <w:t xml:space="preserve"> </w:t>
      </w:r>
      <w:r>
        <w:rPr>
          <w:spacing w:val="-1"/>
        </w:rPr>
        <w:t>UKM</w:t>
      </w:r>
      <w:r>
        <w:rPr>
          <w:spacing w:val="-18"/>
        </w:rPr>
        <w:t xml:space="preserve"> </w:t>
      </w:r>
      <w:r>
        <w:rPr>
          <w:spacing w:val="-1"/>
        </w:rPr>
        <w:t>kerajinan</w:t>
      </w:r>
      <w:r>
        <w:rPr>
          <w:spacing w:val="-16"/>
        </w:rPr>
        <w:t xml:space="preserve"> </w:t>
      </w:r>
      <w:r>
        <w:t>tas</w:t>
      </w:r>
      <w:r>
        <w:rPr>
          <w:spacing w:val="-18"/>
        </w:rPr>
        <w:t xml:space="preserve"> </w:t>
      </w:r>
      <w:r>
        <w:t>da</w:t>
      </w:r>
      <w:r>
        <w:t>n</w:t>
      </w:r>
      <w:r>
        <w:rPr>
          <w:spacing w:val="-16"/>
        </w:rPr>
        <w:t xml:space="preserve"> </w:t>
      </w:r>
      <w:r>
        <w:t>dompet</w:t>
      </w:r>
      <w:r>
        <w:rPr>
          <w:spacing w:val="-16"/>
        </w:rPr>
        <w:t xml:space="preserve"> </w:t>
      </w:r>
      <w:r>
        <w:t>agar</w:t>
      </w:r>
      <w:r>
        <w:rPr>
          <w:spacing w:val="-15"/>
        </w:rPr>
        <w:t xml:space="preserve"> </w:t>
      </w:r>
      <w:r>
        <w:t>mereka</w:t>
      </w:r>
      <w:r>
        <w:rPr>
          <w:spacing w:val="-14"/>
        </w:rPr>
        <w:t xml:space="preserve"> </w:t>
      </w:r>
      <w:r>
        <w:t>bisa</w:t>
      </w:r>
      <w:r>
        <w:rPr>
          <w:spacing w:val="-15"/>
        </w:rPr>
        <w:t xml:space="preserve"> </w:t>
      </w:r>
      <w:r>
        <w:t>bersaing</w:t>
      </w:r>
      <w:r>
        <w:rPr>
          <w:spacing w:val="-7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Era</w:t>
      </w:r>
      <w:r>
        <w:rPr>
          <w:spacing w:val="-15"/>
        </w:rPr>
        <w:t xml:space="preserve"> </w:t>
      </w:r>
      <w:r>
        <w:t>teknologi</w:t>
      </w:r>
      <w:r>
        <w:rPr>
          <w:spacing w:val="-15"/>
        </w:rPr>
        <w:t xml:space="preserve"> </w:t>
      </w:r>
      <w:r>
        <w:t>ini</w:t>
      </w:r>
      <w:r>
        <w:rPr>
          <w:spacing w:val="-16"/>
        </w:rPr>
        <w:t xml:space="preserve"> </w:t>
      </w:r>
      <w:r>
        <w:t>dengan</w:t>
      </w:r>
      <w:r>
        <w:rPr>
          <w:spacing w:val="-19"/>
        </w:rPr>
        <w:t xml:space="preserve"> </w:t>
      </w:r>
      <w:r>
        <w:t>berbagai</w:t>
      </w:r>
      <w:r>
        <w:rPr>
          <w:spacing w:val="-58"/>
        </w:rPr>
        <w:t xml:space="preserve"> </w:t>
      </w:r>
      <w:r>
        <w:t>strategi</w:t>
      </w:r>
      <w:r>
        <w:rPr>
          <w:spacing w:val="-1"/>
        </w:rPr>
        <w:t xml:space="preserve"> </w:t>
      </w:r>
      <w:r>
        <w:t xml:space="preserve">pengembangan </w:t>
      </w:r>
      <w:proofErr w:type="spellStart"/>
      <w:r>
        <w:t>online</w:t>
      </w:r>
      <w:proofErr w:type="spellEnd"/>
      <w:r>
        <w:rPr>
          <w:spacing w:val="1"/>
        </w:rPr>
        <w:t xml:space="preserve"> </w:t>
      </w:r>
      <w:r>
        <w:rPr>
          <w:lang w:val="en-US"/>
        </w:rPr>
        <w:t>food</w:t>
      </w:r>
      <w:r>
        <w:rPr>
          <w:spacing w:val="-1"/>
        </w:rPr>
        <w:t xml:space="preserve"> </w:t>
      </w:r>
      <w:r>
        <w:t>yang</w:t>
      </w:r>
      <w:r>
        <w:rPr>
          <w:spacing w:val="-5"/>
        </w:rPr>
        <w:t xml:space="preserve"> </w:t>
      </w:r>
      <w:r>
        <w:t xml:space="preserve">dijelaskan </w:t>
      </w:r>
      <w:proofErr w:type="spellStart"/>
      <w:r>
        <w:t>diatas</w:t>
      </w:r>
      <w:proofErr w:type="spellEnd"/>
      <w:r>
        <w:t>.</w:t>
      </w:r>
    </w:p>
    <w:p w:rsidR="00212A24" w:rsidRDefault="00212A24">
      <w:pPr>
        <w:pStyle w:val="TeksIsi"/>
        <w:rPr>
          <w:sz w:val="26"/>
        </w:rPr>
      </w:pPr>
    </w:p>
    <w:p w:rsidR="00212A24" w:rsidRDefault="00755D72">
      <w:pPr>
        <w:pStyle w:val="Judul1"/>
        <w:numPr>
          <w:ilvl w:val="0"/>
          <w:numId w:val="4"/>
        </w:numPr>
        <w:tabs>
          <w:tab w:val="left" w:pos="341"/>
        </w:tabs>
        <w:spacing w:before="231"/>
        <w:ind w:left="340" w:hanging="241"/>
      </w:pPr>
      <w:r>
        <w:t>Daftar</w:t>
      </w:r>
      <w:r>
        <w:rPr>
          <w:spacing w:val="-1"/>
        </w:rPr>
        <w:t xml:space="preserve"> </w:t>
      </w:r>
      <w:r>
        <w:t>Pustaka</w:t>
      </w:r>
    </w:p>
    <w:p w:rsidR="00212A24" w:rsidRDefault="00212A24">
      <w:pPr>
        <w:pStyle w:val="TeksIsi"/>
        <w:rPr>
          <w:b/>
        </w:rPr>
      </w:pPr>
    </w:p>
    <w:p w:rsidR="00212A24" w:rsidRDefault="00755D7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spacing w:before="1"/>
        <w:ind w:hanging="641"/>
        <w:rPr>
          <w:sz w:val="24"/>
        </w:rPr>
      </w:pPr>
      <w:r>
        <w:rPr>
          <w:sz w:val="24"/>
        </w:rPr>
        <w:t>K.</w:t>
      </w:r>
      <w:r>
        <w:rPr>
          <w:spacing w:val="-7"/>
          <w:sz w:val="24"/>
        </w:rPr>
        <w:t xml:space="preserve"> </w:t>
      </w:r>
      <w:r>
        <w:rPr>
          <w:sz w:val="24"/>
        </w:rPr>
        <w:t>Pengantar,</w:t>
      </w:r>
      <w:r>
        <w:rPr>
          <w:spacing w:val="-6"/>
          <w:sz w:val="24"/>
        </w:rPr>
        <w:t xml:space="preserve"> </w:t>
      </w:r>
      <w:r>
        <w:rPr>
          <w:sz w:val="24"/>
        </w:rPr>
        <w:t>“jadi</w:t>
      </w:r>
      <w:r>
        <w:rPr>
          <w:spacing w:val="-6"/>
          <w:sz w:val="24"/>
        </w:rPr>
        <w:t xml:space="preserve"> </w:t>
      </w:r>
      <w:r>
        <w:rPr>
          <w:sz w:val="24"/>
        </w:rPr>
        <w:t>satu-BUKU_KEWIRAUSAHAAN_JAMAALUDDIN.”</w:t>
      </w:r>
    </w:p>
    <w:p w:rsidR="00212A24" w:rsidRDefault="00755D7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ind w:right="472"/>
        <w:rPr>
          <w:sz w:val="24"/>
        </w:rPr>
      </w:pPr>
      <w:r>
        <w:rPr>
          <w:sz w:val="24"/>
          <w:lang w:val="en-US"/>
        </w:rPr>
        <w:t>N. Baskoro</w:t>
      </w:r>
      <w:r w:rsidR="00EA103B">
        <w:rPr>
          <w:sz w:val="24"/>
          <w:lang w:val="en-US"/>
        </w:rPr>
        <w:t xml:space="preserve"> </w:t>
      </w:r>
      <w:r w:rsidR="00EA103B" w:rsidRPr="00CE0EC5">
        <w:rPr>
          <w:i/>
          <w:iCs/>
          <w:sz w:val="24"/>
          <w:lang w:val="en-US"/>
        </w:rPr>
        <w:t>et al</w:t>
      </w:r>
      <w:r w:rsidR="0007008C" w:rsidRPr="00CE0EC5">
        <w:rPr>
          <w:i/>
          <w:iCs/>
          <w:sz w:val="24"/>
          <w:lang w:val="en-US"/>
        </w:rPr>
        <w:t>.</w:t>
      </w:r>
      <w:r w:rsidR="0007008C">
        <w:rPr>
          <w:sz w:val="24"/>
          <w:lang w:val="en-US"/>
        </w:rPr>
        <w:t xml:space="preserve">, </w:t>
      </w:r>
      <w:r>
        <w:rPr>
          <w:sz w:val="24"/>
          <w:lang w:val="en-US"/>
        </w:rPr>
        <w:t>“EKSISTENSI UMKM MAKANAN PADA ERA</w:t>
      </w:r>
      <w:r w:rsidR="003E0CB1">
        <w:rPr>
          <w:sz w:val="24"/>
          <w:lang w:val="en-US"/>
        </w:rPr>
        <w:t xml:space="preserve"> </w:t>
      </w:r>
      <w:r>
        <w:rPr>
          <w:sz w:val="24"/>
          <w:lang w:val="en-US"/>
        </w:rPr>
        <w:t>JASA PENGIRIMAN,”</w:t>
      </w:r>
      <w:r w:rsidR="0007008C">
        <w:rPr>
          <w:sz w:val="24"/>
          <w:lang w:val="en-US"/>
        </w:rPr>
        <w:t xml:space="preserve"> no</w:t>
      </w:r>
      <w:r w:rsidR="00CE0EC5">
        <w:rPr>
          <w:sz w:val="24"/>
          <w:lang w:val="en-US"/>
        </w:rPr>
        <w:t>.</w:t>
      </w:r>
      <w:r>
        <w:rPr>
          <w:sz w:val="24"/>
          <w:lang w:val="en-US"/>
        </w:rPr>
        <w:t xml:space="preserve"> Juni,2020.</w:t>
      </w:r>
    </w:p>
    <w:p w:rsidR="00212A24" w:rsidRDefault="00755D7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ind w:right="138"/>
        <w:rPr>
          <w:sz w:val="24"/>
        </w:rPr>
      </w:pPr>
      <w:r>
        <w:rPr>
          <w:sz w:val="24"/>
        </w:rPr>
        <w:t>R.</w:t>
      </w:r>
      <w:r>
        <w:rPr>
          <w:spacing w:val="-3"/>
          <w:sz w:val="24"/>
        </w:rPr>
        <w:t xml:space="preserve"> </w:t>
      </w:r>
      <w:r>
        <w:rPr>
          <w:sz w:val="24"/>
        </w:rPr>
        <w:t>Wibowo,</w:t>
      </w:r>
      <w:r>
        <w:rPr>
          <w:spacing w:val="-3"/>
          <w:sz w:val="24"/>
        </w:rPr>
        <w:t xml:space="preserve"> </w:t>
      </w:r>
      <w:r>
        <w:rPr>
          <w:sz w:val="24"/>
        </w:rPr>
        <w:t>“Kesuksesan</w:t>
      </w:r>
      <w:r>
        <w:rPr>
          <w:spacing w:val="-3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commerce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OnlineShopping</w:t>
      </w:r>
      <w:proofErr w:type="spellEnd"/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Melalui</w:t>
      </w:r>
      <w:r>
        <w:rPr>
          <w:spacing w:val="-7"/>
          <w:sz w:val="24"/>
        </w:rPr>
        <w:t xml:space="preserve"> </w:t>
      </w:r>
      <w:r>
        <w:rPr>
          <w:sz w:val="24"/>
        </w:rPr>
        <w:t>Trust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Customer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Loyalty</w:t>
      </w:r>
      <w:proofErr w:type="spellEnd"/>
      <w:r>
        <w:rPr>
          <w:sz w:val="24"/>
        </w:rPr>
        <w:t xml:space="preserve">,” </w:t>
      </w:r>
      <w:r>
        <w:rPr>
          <w:i/>
          <w:sz w:val="24"/>
        </w:rPr>
        <w:t>Ekon. Bisnis</w:t>
      </w:r>
      <w:r>
        <w:rPr>
          <w:sz w:val="24"/>
        </w:rPr>
        <w:t xml:space="preserve">, vol. 20, no. 1, </w:t>
      </w:r>
      <w:proofErr w:type="spellStart"/>
      <w:r>
        <w:rPr>
          <w:sz w:val="24"/>
        </w:rPr>
        <w:t>pp</w:t>
      </w:r>
      <w:proofErr w:type="spellEnd"/>
      <w:r>
        <w:rPr>
          <w:sz w:val="24"/>
        </w:rPr>
        <w:t xml:space="preserve">. 8–15, 2015, [Online]. </w:t>
      </w:r>
      <w:proofErr w:type="spellStart"/>
      <w:r>
        <w:rPr>
          <w:sz w:val="24"/>
        </w:rPr>
        <w:t>Available</w:t>
      </w:r>
      <w:proofErr w:type="spellEnd"/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http://journal.um.ac.id/index.php/ekobis/article/view/5078.</w:t>
        </w:r>
      </w:hyperlink>
    </w:p>
    <w:p w:rsidR="00212A24" w:rsidRDefault="00755D72">
      <w:pPr>
        <w:pStyle w:val="DaftarParagraf"/>
        <w:numPr>
          <w:ilvl w:val="0"/>
          <w:numId w:val="5"/>
        </w:numPr>
        <w:tabs>
          <w:tab w:val="left" w:pos="740"/>
          <w:tab w:val="left" w:pos="741"/>
        </w:tabs>
        <w:ind w:right="217"/>
        <w:rPr>
          <w:rFonts w:ascii="Calibri"/>
          <w:color w:val="000000" w:themeColor="text1"/>
          <w:sz w:val="24"/>
        </w:rPr>
      </w:pPr>
      <w:hyperlink r:id="rId10">
        <w:r>
          <w:rPr>
            <w:rFonts w:ascii="Calibri"/>
            <w:color w:val="000000" w:themeColor="text1"/>
            <w:spacing w:val="-1"/>
            <w:sz w:val="24"/>
            <w:u w:val="single" w:color="0462C1"/>
          </w:rPr>
          <w:t>https://blog.mokapos.com/2018/04/24/praktekan-strategi-pemasaran-b</w:t>
        </w:r>
        <w:r>
          <w:rPr>
            <w:rFonts w:ascii="Calibri"/>
            <w:color w:val="000000" w:themeColor="text1"/>
            <w:spacing w:val="-1"/>
            <w:sz w:val="24"/>
            <w:u w:val="single" w:color="0462C1"/>
          </w:rPr>
          <w:t>isnis-online-</w:t>
        </w:r>
      </w:hyperlink>
      <w:r>
        <w:rPr>
          <w:rFonts w:ascii="Calibri"/>
          <w:color w:val="000000" w:themeColor="text1"/>
          <w:sz w:val="24"/>
        </w:rPr>
        <w:t xml:space="preserve"> </w:t>
      </w:r>
      <w:hyperlink r:id="rId11">
        <w:r>
          <w:rPr>
            <w:rFonts w:ascii="Calibri"/>
            <w:color w:val="000000" w:themeColor="text1"/>
            <w:sz w:val="24"/>
            <w:u w:val="single" w:color="0462C1"/>
          </w:rPr>
          <w:t>ini-dan-tingkatkan-penjualan</w:t>
        </w:r>
      </w:hyperlink>
    </w:p>
    <w:p w:rsidR="00212A24" w:rsidRDefault="00212A24">
      <w:pPr>
        <w:rPr>
          <w:color w:val="000000" w:themeColor="text1"/>
        </w:rPr>
      </w:pPr>
    </w:p>
    <w:sectPr w:rsidR="00212A24">
      <w:pgSz w:w="11910" w:h="16840"/>
      <w:pgMar w:top="158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D72" w:rsidRDefault="00755D72">
      <w:r>
        <w:separator/>
      </w:r>
    </w:p>
  </w:endnote>
  <w:endnote w:type="continuationSeparator" w:id="0">
    <w:p w:rsidR="00755D72" w:rsidRDefault="0075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D72" w:rsidRDefault="00755D72">
      <w:r>
        <w:separator/>
      </w:r>
    </w:p>
  </w:footnote>
  <w:footnote w:type="continuationSeparator" w:id="0">
    <w:p w:rsidR="00755D72" w:rsidRDefault="00755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decimal"/>
      <w:lvlText w:val="[%1]"/>
      <w:lvlJc w:val="left"/>
      <w:pPr>
        <w:ind w:left="740" w:hanging="6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590" w:hanging="640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441" w:hanging="640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292" w:hanging="64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43" w:hanging="64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94" w:hanging="64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44" w:hanging="64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5" w:hanging="64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46" w:hanging="640"/>
      </w:pPr>
      <w:rPr>
        <w:rFonts w:hint="default"/>
        <w:lang w:val="id" w:eastAsia="en-US" w:bidi="ar-SA"/>
      </w:rPr>
    </w:lvl>
  </w:abstractNum>
  <w:abstractNum w:abstractNumId="1" w15:restartNumberingAfterBreak="0">
    <w:nsid w:val="BF205925"/>
    <w:multiLevelType w:val="multilevel"/>
    <w:tmpl w:val="BF205925"/>
    <w:lvl w:ilvl="0">
      <w:start w:val="3"/>
      <w:numFmt w:val="decimal"/>
      <w:lvlText w:val="%1."/>
      <w:lvlJc w:val="left"/>
      <w:pPr>
        <w:ind w:left="400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>
      <w:start w:val="1"/>
      <w:numFmt w:val="decimal"/>
      <w:lvlText w:val="%2)"/>
      <w:lvlJc w:val="left"/>
      <w:pPr>
        <w:ind w:left="744" w:hanging="36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1685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263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576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521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66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57" w:hanging="361"/>
      </w:pPr>
      <w:rPr>
        <w:rFonts w:hint="default"/>
        <w:lang w:val="id" w:eastAsia="en-US" w:bidi="ar-SA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8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>
      <w:numFmt w:val="bullet"/>
      <w:lvlText w:val="•"/>
      <w:lvlJc w:val="left"/>
      <w:pPr>
        <w:ind w:left="1662" w:hanging="24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505" w:hanging="24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8" w:hanging="2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91" w:hanging="2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34" w:hanging="2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76" w:hanging="2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19" w:hanging="2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562" w:hanging="241"/>
      </w:pPr>
      <w:rPr>
        <w:rFonts w:hint="default"/>
        <w:lang w:val="id" w:eastAsia="en-US" w:bidi="ar-SA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1">
      <w:start w:val="1"/>
      <w:numFmt w:val="lowerLetter"/>
      <w:lvlText w:val="%2)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8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2083" w:hanging="2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107" w:hanging="2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30" w:hanging="2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54" w:hanging="2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77" w:hanging="2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1" w:hanging="241"/>
      </w:pPr>
      <w:rPr>
        <w:rFonts w:hint="default"/>
        <w:lang w:val="id" w:eastAsia="en-US" w:bidi="ar-SA"/>
      </w:r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181" w:hanging="361"/>
        <w:jc w:val="left"/>
      </w:pPr>
      <w:rPr>
        <w:rFonts w:hint="default"/>
        <w:b w:val="0"/>
        <w:bCs w:val="0"/>
        <w:w w:val="100"/>
        <w:lang w:val="id" w:eastAsia="en-US" w:bidi="ar-SA"/>
      </w:rPr>
    </w:lvl>
    <w:lvl w:ilvl="1">
      <w:numFmt w:val="bullet"/>
      <w:lvlText w:val="•"/>
      <w:lvlJc w:val="left"/>
      <w:pPr>
        <w:ind w:left="1986" w:hanging="361"/>
      </w:pPr>
      <w:rPr>
        <w:rFonts w:hint="default"/>
        <w:lang w:val="id" w:eastAsia="en-US" w:bidi="ar-SA"/>
      </w:rPr>
    </w:lvl>
    <w:lvl w:ilvl="2">
      <w:numFmt w:val="bullet"/>
      <w:lvlText w:val="•"/>
      <w:lvlJc w:val="left"/>
      <w:pPr>
        <w:ind w:left="2793" w:hanging="361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600" w:hanging="36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07" w:hanging="36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14" w:hanging="36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020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27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34" w:hanging="361"/>
      </w:pPr>
      <w:rPr>
        <w:rFonts w:hint="default"/>
        <w:lang w:val="id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6D754D"/>
    <w:rsid w:val="00050A31"/>
    <w:rsid w:val="0007008C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2A24"/>
    <w:rsid w:val="00216417"/>
    <w:rsid w:val="0026631D"/>
    <w:rsid w:val="002C2F53"/>
    <w:rsid w:val="0033518C"/>
    <w:rsid w:val="003437C2"/>
    <w:rsid w:val="00377186"/>
    <w:rsid w:val="003A1C03"/>
    <w:rsid w:val="003E0CB1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55D72"/>
    <w:rsid w:val="007C2C59"/>
    <w:rsid w:val="007F6FC7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E0EC5"/>
    <w:rsid w:val="00CF7953"/>
    <w:rsid w:val="00D07232"/>
    <w:rsid w:val="00D10245"/>
    <w:rsid w:val="00D21BDD"/>
    <w:rsid w:val="00D578F2"/>
    <w:rsid w:val="00D65F07"/>
    <w:rsid w:val="00D92BB7"/>
    <w:rsid w:val="00DC76D2"/>
    <w:rsid w:val="00DD30ED"/>
    <w:rsid w:val="00E64C21"/>
    <w:rsid w:val="00EA103B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6723295"/>
    <w:rsid w:val="16A058FA"/>
    <w:rsid w:val="186D754D"/>
    <w:rsid w:val="1FBC14F2"/>
    <w:rsid w:val="2B4C39BD"/>
    <w:rsid w:val="2D7930B5"/>
    <w:rsid w:val="375C1AEB"/>
    <w:rsid w:val="4D5C25BF"/>
    <w:rsid w:val="598C1BD7"/>
    <w:rsid w:val="778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40D2E102"/>
  <w15:docId w15:val="{BD258304-0074-FF44-90DA-2D19A4CA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id" w:eastAsia="en-US"/>
    </w:rPr>
  </w:style>
  <w:style w:type="paragraph" w:styleId="Judul1">
    <w:name w:val="heading 1"/>
    <w:basedOn w:val="Normal"/>
    <w:next w:val="Normal"/>
    <w:uiPriority w:val="1"/>
    <w:qFormat/>
    <w:pPr>
      <w:ind w:left="820"/>
      <w:outlineLvl w:val="0"/>
    </w:pPr>
    <w:rPr>
      <w:b/>
      <w:b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Isi">
    <w:name w:val="Body Text"/>
    <w:basedOn w:val="Normal"/>
    <w:uiPriority w:val="1"/>
    <w:qFormat/>
    <w:rPr>
      <w:sz w:val="24"/>
      <w:szCs w:val="24"/>
    </w:rPr>
  </w:style>
  <w:style w:type="character" w:styleId="Penekanan">
    <w:name w:val="Emphasis"/>
    <w:basedOn w:val="FontParagrafDefault"/>
    <w:qFormat/>
    <w:rPr>
      <w:i/>
      <w:iCs/>
    </w:rPr>
  </w:style>
  <w:style w:type="paragraph" w:styleId="NormalWeb">
    <w:name w:val="Normal (Web)"/>
    <w:qFormat/>
    <w:pPr>
      <w:spacing w:beforeAutospacing="1" w:afterAutospacing="1"/>
    </w:pPr>
    <w:rPr>
      <w:sz w:val="24"/>
      <w:szCs w:val="24"/>
      <w:lang w:val="en-US" w:eastAsia="zh-CN"/>
    </w:rPr>
  </w:style>
  <w:style w:type="paragraph" w:styleId="DaftarParagraf">
    <w:name w:val="List Paragraph"/>
    <w:basedOn w:val="Normal"/>
    <w:uiPriority w:val="1"/>
    <w:qFormat/>
    <w:pPr>
      <w:ind w:left="820" w:hanging="2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Afatkhulkhoir10@gmail.com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blog.mokapos.com/2018/04/24/praktekan-strategi-pemasaran-bisnis-online-ini-dan-tingkatkan-penjualan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blog.mokapos.com/2018/04/24/praktekan-strategi-pemasaran-bisnis-online-ini-dan-tingkatkan-penjualan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journal.um.ac.id/index.php/ekobis/article/view/5078" TargetMode="Externa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1551</Words>
  <Characters>8846</Characters>
  <Application>Microsoft Office Word</Application>
  <DocSecurity>0</DocSecurity>
  <Lines>73</Lines>
  <Paragraphs>20</Paragraphs>
  <ScaleCrop>false</ScaleCrop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Pengguna Tamu</cp:lastModifiedBy>
  <cp:revision>7</cp:revision>
  <dcterms:created xsi:type="dcterms:W3CDTF">2021-11-19T17:13:00Z</dcterms:created>
  <dcterms:modified xsi:type="dcterms:W3CDTF">2021-11-21T09:17:00Z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B2C634869B4B413DBFE95EDB0CD0E305</vt:lpwstr>
  </property>
</Properties>
</file>